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Russia</w:t>
      </w:r>
    </w:p>
    <w:p>
      <w:pPr>
        <w:pStyle w:val="Questions"/>
      </w:pPr>
      <w:r>
        <w:t xml:space="preserve">1. IRCCAT AECNO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SCAUAUSC NTNSUIOMA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3. LKCAB EAS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TRADUN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RSBIEIA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UIHDM TLTOACNNIEN ETLMCAI 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7. ARUL SMOATNNUI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RNBAINSESTIR-A ALARRDOI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9. TNAOLEIVE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AVGOL EIVRR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RFAETSMROP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FINOEOSCUR RFTEOS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ELAN VREIR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GNRI OF IERF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LAKE KBIAL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SBIATRUC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AOMSOCW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PANASCI SEA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LTNUAAR SRREUOCES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20. OB RERVI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</dc:title>
  <dcterms:created xsi:type="dcterms:W3CDTF">2021-10-11T15:52:38Z</dcterms:created>
  <dcterms:modified xsi:type="dcterms:W3CDTF">2021-10-11T15:52:38Z</dcterms:modified>
</cp:coreProperties>
</file>