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Russia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Forests    </w:t>
      </w:r>
      <w:r>
        <w:t xml:space="preserve">   Siberia    </w:t>
      </w:r>
      <w:r>
        <w:t xml:space="preserve">   Ballet    </w:t>
      </w:r>
      <w:r>
        <w:t xml:space="preserve">   Snow    </w:t>
      </w:r>
      <w:r>
        <w:t xml:space="preserve">   Star    </w:t>
      </w:r>
      <w:r>
        <w:t xml:space="preserve">   Redsquare    </w:t>
      </w:r>
      <w:r>
        <w:t xml:space="preserve">   Putin    </w:t>
      </w:r>
      <w:r>
        <w:t xml:space="preserve">   Average    </w:t>
      </w:r>
      <w:r>
        <w:t xml:space="preserve">   Russian    </w:t>
      </w:r>
      <w:r>
        <w:t xml:space="preserve">   Bolsheviks    </w:t>
      </w:r>
      <w:r>
        <w:t xml:space="preserve">   Lenin    </w:t>
      </w:r>
      <w:r>
        <w:t xml:space="preserve">   Ruble    </w:t>
      </w:r>
      <w:r>
        <w:t xml:space="preserve">   Cold    </w:t>
      </w:r>
      <w:r>
        <w:t xml:space="preserve">   Wolves    </w:t>
      </w:r>
      <w:r>
        <w:t xml:space="preserve">   Moscow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</dc:title>
  <dcterms:created xsi:type="dcterms:W3CDTF">2021-10-11T15:53:03Z</dcterms:created>
  <dcterms:modified xsi:type="dcterms:W3CDTF">2021-10-11T15:53:03Z</dcterms:modified>
</cp:coreProperties>
</file>