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Russia Economic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kind of economy is russia?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did the Soviet union fall?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Russia's economic output did what in the decade after the Soviet Union broke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russia have to do after the fall of the Soviet Union?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 dictator of the Union of Soviet Socialist Republics (USSR) from 1929 to 1953.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the USSR and its allies form that set the stage for the Cold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capital of the USSR?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last leader of the soviet union?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was the ussr established?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did the second phase of Soviet industrial development begin?</w:t>
            </w:r>
          </w:p>
        </w:tc>
      </w:tr>
    </w:tbl>
    <w:p>
      <w:pPr>
        <w:pStyle w:val="WordBankMedium"/>
      </w:pPr>
      <w:r>
        <w:t xml:space="preserve">   Mixed Economy    </w:t>
      </w:r>
      <w:r>
        <w:t xml:space="preserve">   Early 1990's    </w:t>
      </w:r>
      <w:r>
        <w:t xml:space="preserve">   1960's    </w:t>
      </w:r>
      <w:r>
        <w:t xml:space="preserve">   Gorbachev    </w:t>
      </w:r>
      <w:r>
        <w:t xml:space="preserve">   Joseph Stalin    </w:t>
      </w:r>
      <w:r>
        <w:t xml:space="preserve">   1922    </w:t>
      </w:r>
      <w:r>
        <w:t xml:space="preserve">   Warsaw pact    </w:t>
      </w:r>
      <w:r>
        <w:t xml:space="preserve">   Moscow    </w:t>
      </w:r>
      <w:r>
        <w:t xml:space="preserve">   reinvent its economy    </w:t>
      </w:r>
      <w:r>
        <w:t xml:space="preserve">    plummeted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Economic Crossword Puzzle</dc:title>
  <dcterms:created xsi:type="dcterms:W3CDTF">2021-10-11T15:53:42Z</dcterms:created>
  <dcterms:modified xsi:type="dcterms:W3CDTF">2021-10-11T15:53:42Z</dcterms:modified>
</cp:coreProperties>
</file>