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Russia / Soviet 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old capital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border of Europe and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capital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race to space / dominates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premier of the soviet 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deepest lake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government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longest river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the bolshevik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nature reserve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between Russia and Alaska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longest river in Asia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coldest climate in Russia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/ Soviet Union</dc:title>
  <dcterms:created xsi:type="dcterms:W3CDTF">2022-08-05T18:45:36Z</dcterms:created>
  <dcterms:modified xsi:type="dcterms:W3CDTF">2022-08-05T18:45:36Z</dcterms:modified>
</cp:coreProperties>
</file>