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Russia and Eurasian Republics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and Eurasian Republics</dc:title>
  <dcterms:created xsi:type="dcterms:W3CDTF">2022-09-03T15:37:55Z</dcterms:created>
  <dcterms:modified xsi:type="dcterms:W3CDTF">2022-09-03T15:37:55Z</dcterms:modified>
</cp:coreProperties>
</file>