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Russian Revoloution 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</w:tbl>
    <w:p>
      <w:pPr>
        <w:pStyle w:val="WordBankLarge"/>
      </w:pPr>
      <w:r>
        <w:t xml:space="preserve">    February Revolution    </w:t>
      </w:r>
      <w:r>
        <w:t xml:space="preserve">   Capitalism    </w:t>
      </w:r>
      <w:r>
        <w:t xml:space="preserve">   Communism    </w:t>
      </w:r>
      <w:r>
        <w:t xml:space="preserve">   Democracy    </w:t>
      </w:r>
      <w:r>
        <w:t xml:space="preserve">   Joseph Stalin    </w:t>
      </w:r>
      <w:r>
        <w:t xml:space="preserve">   Karl Marx    </w:t>
      </w:r>
      <w:r>
        <w:t xml:space="preserve">   Leon Trotsky    </w:t>
      </w:r>
      <w:r>
        <w:t xml:space="preserve">   Marxists    </w:t>
      </w:r>
      <w:r>
        <w:t xml:space="preserve">   Monarchy    </w:t>
      </w:r>
      <w:r>
        <w:t xml:space="preserve">   Provisional Government    </w:t>
      </w:r>
      <w:r>
        <w:t xml:space="preserve">   Reds    </w:t>
      </w:r>
      <w:r>
        <w:t xml:space="preserve">   Russian Civil War    </w:t>
      </w:r>
      <w:r>
        <w:t xml:space="preserve">   Socialism    </w:t>
      </w:r>
      <w:r>
        <w:t xml:space="preserve">   Tsar Nicholas II    </w:t>
      </w:r>
      <w:r>
        <w:t xml:space="preserve">   Vladimir Lenin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Russian Revoloution  </dc:title>
  <dcterms:created xsi:type="dcterms:W3CDTF">2021-10-11T15:52:00Z</dcterms:created>
  <dcterms:modified xsi:type="dcterms:W3CDTF">2021-10-11T15:52:00Z</dcterms:modified>
</cp:coreProperties>
</file>