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Russian Revolution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This was instated to boost socialism by showing Soviet life in a positive light.</w:t>
            </w:r>
          </w:p>
          <w:p>
            <w:pPr>
              <w:keepLines/>
              <w:pStyle w:val="CluesTiny"/>
            </w:pPr>
            <w:r>
              <w:rPr>
                <w:b w:val="true"/>
                <w:bCs w:val="true"/>
              </w:rPr>
              <w:t xml:space="preserve">5. </w:t>
            </w:r>
            <w:r>
              <w:t xml:space="preserve">The Soviet Union developed this type of economy, in which government officials made all basic economic decisions.</w:t>
            </w:r>
          </w:p>
          <w:p>
            <w:pPr>
              <w:keepLines/>
              <w:pStyle w:val="CluesTiny"/>
            </w:pPr>
            <w:r>
              <w:rPr>
                <w:b w:val="true"/>
                <w:bCs w:val="true"/>
              </w:rPr>
              <w:t xml:space="preserve">7. </w:t>
            </w:r>
            <w:r>
              <w:t xml:space="preserve">In this reign of terror, Stalin and his secret police cracked down and killed many.  Old Bolsheviks party activist from the early days. Stalin and his secret police did this due to Stalin's obsessive fears that rival party leaders were plotting against him.</w:t>
            </w:r>
          </w:p>
          <w:p>
            <w:pPr>
              <w:keepLines/>
              <w:pStyle w:val="CluesTiny"/>
            </w:pPr>
            <w:r>
              <w:rPr>
                <w:b w:val="true"/>
                <w:bCs w:val="true"/>
              </w:rPr>
              <w:t xml:space="preserve">10. </w:t>
            </w:r>
            <w:r>
              <w:t xml:space="preserve">This represented industrial workers to the Soviet Union.</w:t>
            </w:r>
          </w:p>
          <w:p>
            <w:pPr>
              <w:keepLines/>
              <w:pStyle w:val="CluesTiny"/>
            </w:pPr>
            <w:r>
              <w:rPr>
                <w:b w:val="true"/>
                <w:bCs w:val="true"/>
              </w:rPr>
              <w:t xml:space="preserve">14. </w:t>
            </w:r>
            <w:r>
              <w:t xml:space="preserve">The belief that there is no God, an official state policy regarding religion.</w:t>
            </w:r>
          </w:p>
          <w:p>
            <w:pPr>
              <w:keepLines/>
              <w:pStyle w:val="CluesTiny"/>
            </w:pPr>
            <w:r>
              <w:rPr>
                <w:b w:val="true"/>
                <w:bCs w:val="true"/>
              </w:rPr>
              <w:t xml:space="preserve">17. </w:t>
            </w:r>
            <w:r>
              <w:t xml:space="preserve">In this form of government, a one-party dictatorship attempts to regulate every aspect of the lives of its citizens. </w:t>
            </w:r>
          </w:p>
          <w:p>
            <w:pPr>
              <w:keepLines/>
              <w:pStyle w:val="CluesTiny"/>
            </w:pPr>
            <w:r>
              <w:rPr>
                <w:b w:val="true"/>
                <w:bCs w:val="true"/>
              </w:rPr>
              <w:t xml:space="preserve">18. </w:t>
            </w:r>
            <w:r>
              <w:t xml:space="preserve">State owned farms, large farms owned and operated by peasants as a group.</w:t>
            </w:r>
          </w:p>
          <w:p>
            <w:pPr>
              <w:keepLines/>
              <w:pStyle w:val="CluesTiny"/>
            </w:pPr>
            <w:r>
              <w:rPr>
                <w:b w:val="true"/>
                <w:bCs w:val="true"/>
              </w:rPr>
              <w:t xml:space="preserve">19. </w:t>
            </w:r>
            <w:r>
              <w:t xml:space="preserve">A group led by Lenin who soon became the dominant political power.</w:t>
            </w:r>
          </w:p>
          <w:p>
            <w:pPr>
              <w:keepLines/>
              <w:pStyle w:val="CluesTiny"/>
            </w:pPr>
            <w:r>
              <w:rPr>
                <w:b w:val="true"/>
                <w:bCs w:val="true"/>
              </w:rPr>
              <w:t xml:space="preserve">20. </w:t>
            </w:r>
            <w:r>
              <w:t xml:space="preserve">This man set up 5 year plans to make Russia into a modern industrial power.</w:t>
            </w:r>
          </w:p>
        </w:tc>
        <w:tc>
          <w:p>
            <w:pPr>
              <w:pStyle w:val="CluesTiny"/>
            </w:pPr>
            <w:r>
              <w:rPr>
                <w:b w:val="true"/>
                <w:bCs w:val="true"/>
              </w:rPr>
              <w:t xml:space="preserve">Down</w:t>
            </w:r>
          </w:p>
          <w:p>
            <w:pPr>
              <w:keepLines/>
              <w:pStyle w:val="CluesTiny"/>
            </w:pPr>
            <w:r>
              <w:rPr>
                <w:b w:val="true"/>
                <w:bCs w:val="true"/>
              </w:rPr>
              <w:t xml:space="preserve">1. </w:t>
            </w:r>
            <w:r>
              <w:t xml:space="preserve">This man was the leader of the Russian Bolshevik Party. He promised peace, bread, and land.</w:t>
            </w:r>
          </w:p>
          <w:p>
            <w:pPr>
              <w:keepLines/>
              <w:pStyle w:val="CluesTiny"/>
            </w:pPr>
            <w:r>
              <w:rPr>
                <w:b w:val="true"/>
                <w:bCs w:val="true"/>
              </w:rPr>
              <w:t xml:space="preserve">2. </w:t>
            </w:r>
            <w:r>
              <w:t xml:space="preserve">Counterrevolutionaries who remained loyal to the czars.</w:t>
            </w:r>
          </w:p>
          <w:p>
            <w:pPr>
              <w:keepLines/>
              <w:pStyle w:val="CluesTiny"/>
            </w:pPr>
            <w:r>
              <w:rPr>
                <w:b w:val="true"/>
                <w:bCs w:val="true"/>
              </w:rPr>
              <w:t xml:space="preserve">3. </w:t>
            </w:r>
            <w:r>
              <w:t xml:space="preserve">A man convicted in a seven-minute trial for being accused of drawing anti-Stalin caricature.</w:t>
            </w:r>
          </w:p>
          <w:p>
            <w:pPr>
              <w:keepLines/>
              <w:pStyle w:val="CluesTiny"/>
            </w:pPr>
            <w:r>
              <w:rPr>
                <w:b w:val="true"/>
                <w:bCs w:val="true"/>
              </w:rPr>
              <w:t xml:space="preserve">6. </w:t>
            </w:r>
            <w:r>
              <w:t xml:space="preserve">Wealthy peasants who Stalin sought out to destroy.</w:t>
            </w:r>
          </w:p>
          <w:p>
            <w:pPr>
              <w:keepLines/>
              <w:pStyle w:val="CluesTiny"/>
            </w:pPr>
            <w:r>
              <w:rPr>
                <w:b w:val="true"/>
                <w:bCs w:val="true"/>
              </w:rPr>
              <w:t xml:space="preserve">8. </w:t>
            </w:r>
            <w:r>
              <w:t xml:space="preserve">This was the name of the communist party newspaper. This word also means Truth.</w:t>
            </w:r>
          </w:p>
          <w:p>
            <w:pPr>
              <w:keepLines/>
              <w:pStyle w:val="CluesTiny"/>
            </w:pPr>
            <w:r>
              <w:rPr>
                <w:b w:val="true"/>
                <w:bCs w:val="true"/>
              </w:rPr>
              <w:t xml:space="preserve">9. </w:t>
            </w:r>
            <w:r>
              <w:t xml:space="preserve">Marxists tried to ignite revolution among this group, who were the growing class of factory and railroad workers, miners, and urban wage earners.</w:t>
            </w:r>
          </w:p>
          <w:p>
            <w:pPr>
              <w:keepLines/>
              <w:pStyle w:val="CluesTiny"/>
            </w:pPr>
            <w:r>
              <w:rPr>
                <w:b w:val="true"/>
                <w:bCs w:val="true"/>
              </w:rPr>
              <w:t xml:space="preserve">11. </w:t>
            </w:r>
            <w:r>
              <w:t xml:space="preserve">Secret Police.</w:t>
            </w:r>
          </w:p>
          <w:p>
            <w:pPr>
              <w:keepLines/>
              <w:pStyle w:val="CluesTiny"/>
            </w:pPr>
            <w:r>
              <w:rPr>
                <w:b w:val="true"/>
                <w:bCs w:val="true"/>
              </w:rPr>
              <w:t xml:space="preserve">12. </w:t>
            </w:r>
            <w:r>
              <w:t xml:space="preserve">Councils of workers and soldiers.</w:t>
            </w:r>
          </w:p>
          <w:p>
            <w:pPr>
              <w:keepLines/>
              <w:pStyle w:val="CluesTiny"/>
            </w:pPr>
            <w:r>
              <w:rPr>
                <w:b w:val="true"/>
                <w:bCs w:val="true"/>
              </w:rPr>
              <w:t xml:space="preserve">13. </w:t>
            </w:r>
            <w:r>
              <w:t xml:space="preserve">The communist </w:t>
            </w:r>
          </w:p>
          <w:p>
            <w:pPr>
              <w:keepLines/>
              <w:pStyle w:val="CluesTiny"/>
            </w:pPr>
            <w:r>
              <w:rPr>
                <w:b w:val="true"/>
                <w:bCs w:val="true"/>
              </w:rPr>
              <w:t xml:space="preserve">15. </w:t>
            </w:r>
            <w:r>
              <w:t xml:space="preserve">This represented agricultural worker to the soviet union.</w:t>
            </w:r>
          </w:p>
          <w:p>
            <w:pPr>
              <w:keepLines/>
              <w:pStyle w:val="CluesTiny"/>
            </w:pPr>
            <w:r>
              <w:rPr>
                <w:b w:val="true"/>
                <w:bCs w:val="true"/>
              </w:rPr>
              <w:t xml:space="preserve">16. </w:t>
            </w:r>
            <w:r>
              <w:t xml:space="preserve">Communist party officials assigned to the army to teach party principles and ensure party loyalty.</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Revolution</dc:title>
  <dcterms:created xsi:type="dcterms:W3CDTF">2021-10-11T15:52:05Z</dcterms:created>
  <dcterms:modified xsi:type="dcterms:W3CDTF">2021-10-11T15:52:05Z</dcterms:modified>
</cp:coreProperties>
</file>