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War commissar of the Red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Czar of Russia that led to the Russian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plan that set impossibly high quotas to increase output of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Founded Ideas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Lenin used it to gain support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Stalin gained control as a ______ of the Russian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was the Russian Revolution?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Temporary government created after czar's abdication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leader of this totalitarian state in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Bolshevik's changed their name to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Undercover police went looking for people to work in these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War where japan attacked Russia and debilitated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protesting for better working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 where the government made all economic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Form of government in which the leader has total control (Stalin)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Working person in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fought the Red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male monarch or emperor, who ruled Russia until the revolution of 1917.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Bolshevik's leader was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_____  Revolution was on the 3rd month of the year.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</dc:title>
  <dcterms:created xsi:type="dcterms:W3CDTF">2021-10-11T15:53:27Z</dcterms:created>
  <dcterms:modified xsi:type="dcterms:W3CDTF">2021-10-11T15:53:27Z</dcterms:modified>
</cp:coreProperties>
</file>