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Russian Revolution.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Anti-Communist.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Industrial Output; Creates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Seized Lenin's power after his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Romanov ___ is killed.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Capital City, aka St. Petersburg.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Bolshevik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100,000 people went on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Lenin uses fear to control Russia.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Industrial Output; Used for fuel.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Sent to Eastern Front, shortage of this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Leads the Red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Industrial Output; Makes bread.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Prove to be unreliable to the Tzar.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Voluntary federation; Soviet Republics.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Lenin's secret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Russian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Lenin's new policy; attempt in saving communism.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Revolution.</dc:title>
  <dcterms:created xsi:type="dcterms:W3CDTF">2021-10-11T15:53:38Z</dcterms:created>
  <dcterms:modified xsi:type="dcterms:W3CDTF">2021-10-11T15:53:38Z</dcterms:modified>
</cp:coreProperties>
</file>