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Russian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type of war that Germany was fighting with Europe.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country was unprepared for war in the summer of 1914?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group seized power in 1917 under V.I. Lenin.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leader made a new government and made peace with Germany in early 1918.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German-born wife of Czar Nicholas; she was distrusted by many.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man was an illiterate peasant and self-proclaimed "Holy Man."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leader was considered a weak and ineffective man/leader.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Poor peasants of Russia lived on land owned by this group of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Alexandria's son suffered from this disease that caused uncontrollable bleeding.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Rasputin was murdered by these people on December 29, 1916.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means to renounce one's throne.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shortages of these 2 goods in the winter of 1917 promoted riots and strikes.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Russian Revolution</dc:title>
  <dcterms:created xsi:type="dcterms:W3CDTF">2021-10-11T15:52:38Z</dcterms:created>
  <dcterms:modified xsi:type="dcterms:W3CDTF">2021-10-11T15:52:38Z</dcterms:modified>
</cp:coreProperties>
</file>