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Russian Revolution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Radical Marxist political party founded by Vladimir Lenin who seized power in Russia in 1917.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system of ideals especially one that forms the basis of economic or political theory and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philosopher who saw the struggles of the working class and came up with a theory advocating class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Founder of the Russian Communist Party and leader of the 1917 Bolshevik Revolution.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Ideas spread to influence public opinion for or against a cause.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system of government by one person with absolute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manifesto written by Karl Marx and Frederick Engles describing the history of the working-class movement according to their views.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Anti-Bolshevik coalition who fought to decide who should control Russia after the October 1917 revolution.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violent overthrow that occurred when the Tzar Nicholas II was murdered and Lenin took control.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man-made famine-genocide in which Stalin (USSR) starved the people of Ukraine, Soviet Russia, and Kazakhstan and killed millions.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Became head of the Soviet Communists in 1924 and ruled with an iron fist.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Marx's term for the exploited class, the mass of workers who do not own the means of production.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campaign of terror directed at eliminating anyone who threatened Stalin's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Year the Russian Revolution took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Political theory advocating class war and leading to a society in which the government owns all property and dominates all aspects of life in a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Bolsheviks who fought a civil war to decide who should control Russia after the October 1917 revolution.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deliberate killing of a large number of people with the aim of destroying that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legislative body in the ruling assembly of Russia and some of the other republics of the former Soviet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Last Tzar of Russia...was killed by the Bolsheviks.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member of a class of persons who are small farmers or farm laborers of low social rank/class.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Revolution Crossword Puzzle</dc:title>
  <dcterms:created xsi:type="dcterms:W3CDTF">2021-10-11T15:53:52Z</dcterms:created>
  <dcterms:modified xsi:type="dcterms:W3CDTF">2021-10-11T15:53:52Z</dcterms:modified>
</cp:coreProperties>
</file>