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abdication    </w:t>
      </w:r>
      <w:r>
        <w:t xml:space="preserve">   protests    </w:t>
      </w:r>
      <w:r>
        <w:t xml:space="preserve">   duma    </w:t>
      </w:r>
      <w:r>
        <w:t xml:space="preserve">   cossacks    </w:t>
      </w:r>
      <w:r>
        <w:t xml:space="preserve">   famine    </w:t>
      </w:r>
      <w:r>
        <w:t xml:space="preserve">   cheka    </w:t>
      </w:r>
      <w:r>
        <w:t xml:space="preserve">   sailorsofkronstadt    </w:t>
      </w:r>
      <w:r>
        <w:t xml:space="preserve">   soviets    </w:t>
      </w:r>
      <w:r>
        <w:t xml:space="preserve">   marxist    </w:t>
      </w:r>
      <w:r>
        <w:t xml:space="preserve">   rasputin    </w:t>
      </w:r>
      <w:r>
        <w:t xml:space="preserve">   lenin    </w:t>
      </w:r>
      <w:r>
        <w:t xml:space="preserve">   provisionalgovernment    </w:t>
      </w:r>
      <w:r>
        <w:t xml:space="preserve">   tsar    </w:t>
      </w:r>
      <w:r>
        <w:t xml:space="preserve">   proletariat    </w:t>
      </w:r>
      <w:r>
        <w:t xml:space="preserve">   menshevik    </w:t>
      </w:r>
      <w:r>
        <w:t xml:space="preserve">   bolshevik    </w:t>
      </w:r>
      <w:r>
        <w:t xml:space="preserve">   bourgeoisie    </w:t>
      </w:r>
      <w:r>
        <w:t xml:space="preserve">   communism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</dc:title>
  <dcterms:created xsi:type="dcterms:W3CDTF">2021-10-11T15:52:45Z</dcterms:created>
  <dcterms:modified xsi:type="dcterms:W3CDTF">2021-10-11T15:52:45Z</dcterms:modified>
</cp:coreProperties>
</file>