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1917    </w:t>
      </w:r>
      <w:r>
        <w:t xml:space="preserve">   Battle    </w:t>
      </w:r>
      <w:r>
        <w:t xml:space="preserve">   Powerful    </w:t>
      </w:r>
      <w:r>
        <w:t xml:space="preserve">   Bolsheviks    </w:t>
      </w:r>
      <w:r>
        <w:t xml:space="preserve">   February    </w:t>
      </w:r>
      <w:r>
        <w:t xml:space="preserve">   Food    </w:t>
      </w:r>
      <w:r>
        <w:t xml:space="preserve">   Lenin    </w:t>
      </w:r>
      <w:r>
        <w:t xml:space="preserve">   Revolution    </w:t>
      </w:r>
      <w:r>
        <w:t xml:space="preserve">   Riots    </w:t>
      </w:r>
      <w:r>
        <w:t xml:space="preserve">   Slaves    </w:t>
      </w:r>
      <w:r>
        <w:t xml:space="preserve">   Tsar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2021-10-11T15:52:10Z</dcterms:created>
  <dcterms:modified xsi:type="dcterms:W3CDTF">2021-10-11T15:52:10Z</dcterms:modified>
</cp:coreProperties>
</file>