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revolution crossword.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formal agreement between Countries or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Elected Russian parliament.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leader of Russia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led the Russian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red army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healed the Tsars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believes in equal rights for 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uprising of the people against the government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Nicholas II was forced to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where everyone has the right to vote for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party who opposed the Bolsheviks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who join together for a common purpose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 crossword.</dc:title>
  <dcterms:created xsi:type="dcterms:W3CDTF">2021-11-22T03:29:42Z</dcterms:created>
  <dcterms:modified xsi:type="dcterms:W3CDTF">2021-11-22T03:29:42Z</dcterms:modified>
</cp:coreProperties>
</file>