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Spiritual adviser to the Romanov's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Tsar's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St. Petersburg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1914 tsar of Russa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1917 who was the president of the state of Duma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kaiser of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dynasty to rule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led the trio that wanted to assassinate Rasputin?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1916 what was there  a shortage of in Russia?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Siberian word for faith healer</w:t>
            </w:r>
          </w:p>
        </w:tc>
      </w:tr>
    </w:tbl>
    <w:p>
      <w:pPr>
        <w:pStyle w:val="WordBankMedium"/>
      </w:pPr>
      <w:r>
        <w:t xml:space="preserve">   Nicholas II Romanov    </w:t>
      </w:r>
      <w:r>
        <w:t xml:space="preserve">   Alexandra Romanov    </w:t>
      </w:r>
      <w:r>
        <w:t xml:space="preserve">   Grigori Rasputin     </w:t>
      </w:r>
      <w:r>
        <w:t xml:space="preserve">   starets     </w:t>
      </w:r>
      <w:r>
        <w:t xml:space="preserve">   Wilhelm II    </w:t>
      </w:r>
      <w:r>
        <w:t xml:space="preserve">   Rodzianko    </w:t>
      </w:r>
      <w:r>
        <w:t xml:space="preserve">   food    </w:t>
      </w:r>
      <w:r>
        <w:t xml:space="preserve">   House of Romanov    </w:t>
      </w:r>
      <w:r>
        <w:t xml:space="preserve">   Petrograd     </w:t>
      </w:r>
      <w:r>
        <w:t xml:space="preserve">   Felix Yusupov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terms:created xsi:type="dcterms:W3CDTF">2021-10-11T15:53:02Z</dcterms:created>
  <dcterms:modified xsi:type="dcterms:W3CDTF">2021-10-11T15:53:02Z</dcterms:modified>
</cp:coreProperties>
</file>