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Russo-Japanese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america     </w:t>
      </w:r>
      <w:r>
        <w:t xml:space="preserve">   prize    </w:t>
      </w:r>
      <w:r>
        <w:t xml:space="preserve">   victory    </w:t>
      </w:r>
      <w:r>
        <w:t xml:space="preserve">   force    </w:t>
      </w:r>
      <w:r>
        <w:t xml:space="preserve">   railway    </w:t>
      </w:r>
      <w:r>
        <w:t xml:space="preserve">   korea    </w:t>
      </w:r>
      <w:r>
        <w:t xml:space="preserve">   treaty    </w:t>
      </w:r>
      <w:r>
        <w:t xml:space="preserve">   Peninsula    </w:t>
      </w:r>
      <w:r>
        <w:t xml:space="preserve">   attack    </w:t>
      </w:r>
      <w:r>
        <w:t xml:space="preserve">   china    </w:t>
      </w:r>
      <w:r>
        <w:t xml:space="preserve">   port    </w:t>
      </w:r>
      <w:r>
        <w:t xml:space="preserve">   Russia    </w:t>
      </w:r>
      <w:r>
        <w:t xml:space="preserve">   Arthur    </w:t>
      </w:r>
      <w:r>
        <w:t xml:space="preserve">   Battle    </w:t>
      </w:r>
      <w:r>
        <w:t xml:space="preserve">   tokyo    </w:t>
      </w:r>
      <w:r>
        <w:t xml:space="preserve">   manchuria    </w:t>
      </w:r>
      <w:r>
        <w:t xml:space="preserve">   tsushima    </w:t>
      </w:r>
      <w:r>
        <w:t xml:space="preserve">   war    </w:t>
      </w:r>
      <w:r>
        <w:t xml:space="preserve">   japanese    </w:t>
      </w:r>
      <w:r>
        <w:t xml:space="preserve">   russo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Russo-Japanese War</dc:title>
  <dcterms:created xsi:type="dcterms:W3CDTF">2021-10-11T15:52:09Z</dcterms:created>
  <dcterms:modified xsi:type="dcterms:W3CDTF">2021-10-11T15:52:09Z</dcterms:modified>
</cp:coreProperties>
</file>