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Ruth And Naomi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city did Naomi and her family travel to from Bethlehem?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did the two young women respond to Naomi’s request?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Naomi decided to go back to Bethlehem, who started the trip with her?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Whose field did Ruth glean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boaz and ruth’s first sons name?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Ruth took care of Naomi and showed Boaz she was a good what?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Boaz told his young men, let her glean even among the sheaves, and reproach her not: another word for told is?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Ruth went into the field what word describes what she did with the ears of corn?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did they have to leave Bethlehem?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example did Ruth set for others? </w:t>
            </w:r>
          </w:p>
        </w:tc>
      </w:tr>
    </w:tbl>
    <w:p>
      <w:pPr>
        <w:pStyle w:val="WordBankMedium"/>
      </w:pPr>
      <w:r>
        <w:t xml:space="preserve">   Moab    </w:t>
      </w:r>
      <w:r>
        <w:t xml:space="preserve">   Famine    </w:t>
      </w:r>
      <w:r>
        <w:t xml:space="preserve">   daughtersinlaw    </w:t>
      </w:r>
      <w:r>
        <w:t xml:space="preserve">   Wept    </w:t>
      </w:r>
      <w:r>
        <w:t xml:space="preserve">   Glean    </w:t>
      </w:r>
      <w:r>
        <w:t xml:space="preserve">   Boaz    </w:t>
      </w:r>
      <w:r>
        <w:t xml:space="preserve">   Commanded    </w:t>
      </w:r>
      <w:r>
        <w:t xml:space="preserve">   Example    </w:t>
      </w:r>
      <w:r>
        <w:t xml:space="preserve">   Good    </w:t>
      </w:r>
      <w:r>
        <w:t xml:space="preserve">   Obed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And Naomi</dc:title>
  <dcterms:created xsi:type="dcterms:W3CDTF">2021-10-11T15:53:04Z</dcterms:created>
  <dcterms:modified xsi:type="dcterms:W3CDTF">2021-10-11T15:53:04Z</dcterms:modified>
</cp:coreProperties>
</file>