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Ruth Chapter 8 Luncheon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SophisticatedLadies    </w:t>
      </w:r>
      <w:r>
        <w:t xml:space="preserve">   Third District    </w:t>
      </w:r>
      <w:r>
        <w:t xml:space="preserve">   Worthy    </w:t>
      </w:r>
      <w:r>
        <w:t xml:space="preserve">   Warder    </w:t>
      </w:r>
      <w:r>
        <w:t xml:space="preserve">   Treasurer    </w:t>
      </w:r>
      <w:r>
        <w:t xml:space="preserve">   Star     </w:t>
      </w:r>
      <w:r>
        <w:t xml:space="preserve">   Sister     </w:t>
      </w:r>
      <w:r>
        <w:t xml:space="preserve">   Sentinel    </w:t>
      </w:r>
      <w:r>
        <w:t xml:space="preserve">   Secretary     </w:t>
      </w:r>
      <w:r>
        <w:t xml:space="preserve">   Ruth     </w:t>
      </w:r>
      <w:r>
        <w:t xml:space="preserve">   Patron    </w:t>
      </w:r>
      <w:r>
        <w:t xml:space="preserve">   Matron     </w:t>
      </w:r>
      <w:r>
        <w:t xml:space="preserve">   Martha    </w:t>
      </w:r>
      <w:r>
        <w:t xml:space="preserve">   Marshal     </w:t>
      </w:r>
      <w:r>
        <w:t xml:space="preserve">   Esther     </w:t>
      </w:r>
      <w:r>
        <w:t xml:space="preserve">   Electa    </w:t>
      </w:r>
      <w:r>
        <w:t xml:space="preserve">   Conductress     </w:t>
      </w:r>
      <w:r>
        <w:t xml:space="preserve">   Chaplain     </w:t>
      </w:r>
      <w:r>
        <w:t xml:space="preserve">   Brother    </w:t>
      </w:r>
      <w:r>
        <w:t xml:space="preserve">   Associate     </w:t>
      </w:r>
      <w:r>
        <w:t xml:space="preserve">   Adah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Chapter 8 Luncheon </dc:title>
  <dcterms:created xsi:type="dcterms:W3CDTF">2021-10-11T15:53:01Z</dcterms:created>
  <dcterms:modified xsi:type="dcterms:W3CDTF">2021-10-11T15:53:01Z</dcterms:modified>
</cp:coreProperties>
</file>