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Ruth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reason Naomi and her family left Bethlehem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Naomi's new name for herself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Boaz's clan/Naomi's husband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role Boaz accepts in his family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country Naomi moved to with her husband and sons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Ruth's new husband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town Naomi and her family were originally from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Ruth's first husband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Ruth's 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Ruth's sister-in-law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Obed's grandson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amount of barley Ruth had after threshing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Ruth Crossword </dc:title>
  <dcterms:created xsi:type="dcterms:W3CDTF">2021-12-16T03:39:34Z</dcterms:created>
  <dcterms:modified xsi:type="dcterms:W3CDTF">2021-12-16T03:39:34Z</dcterms:modified>
</cp:coreProperties>
</file>