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 and Naomi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Boaz told his reapers to drop handfuls of_____________?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____________ was a decendent of Ruth and Boaz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Ruth traveled to Bethleham with her mother-in law____________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Ruth ________ in the fields of corn and barley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went back to Bethlehem with Naomi?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Naomi and her husand left Bethleham because of a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Mahlon and____________ were Naomi's soms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________________said he would do the part of a kingsman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stayed behind in the land of Moab; sister-in-law of 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Naomi told the people of Bethleham to call her_____________ meaning bitter.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and Naomi</dc:title>
  <dcterms:created xsi:type="dcterms:W3CDTF">2021-10-11T15:52:55Z</dcterms:created>
  <dcterms:modified xsi:type="dcterms:W3CDTF">2021-10-11T15:52:55Z</dcterms:modified>
</cp:coreProperties>
</file>