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Ruth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Naomi's hometown?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the ancestor of David?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was Ruth born?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Ruth's mother-in-law?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was one of Orpah's sons?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was Ruth's sister?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Ruth do to get barley?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the kinsman supposed to do for Ruth?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did the kinsman give Boaz to show he didn't want to be Ruth's redeemer?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Obed was the son of Ruth and Boaz; who was his son?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the son of Jesse?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was the owner of the Barley field?</w:t>
            </w:r>
          </w:p>
        </w:tc>
      </w:tr>
    </w:tbl>
    <w:p>
      <w:pPr>
        <w:pStyle w:val="WordBankSmall"/>
      </w:pPr>
      <w:r>
        <w:t xml:space="preserve">   Moab    </w:t>
      </w:r>
      <w:r>
        <w:t xml:space="preserve">   Naomi    </w:t>
      </w:r>
      <w:r>
        <w:t xml:space="preserve">   Orpah    </w:t>
      </w:r>
      <w:r>
        <w:t xml:space="preserve">   Bethlehem    </w:t>
      </w:r>
      <w:r>
        <w:t xml:space="preserve">   Redeem    </w:t>
      </w:r>
      <w:r>
        <w:t xml:space="preserve">   Boaz    </w:t>
      </w:r>
      <w:r>
        <w:t xml:space="preserve">   Jesse    </w:t>
      </w:r>
      <w:r>
        <w:t xml:space="preserve">   Glean    </w:t>
      </w:r>
      <w:r>
        <w:t xml:space="preserve">   Shoe    </w:t>
      </w:r>
      <w:r>
        <w:t xml:space="preserve">   David    </w:t>
      </w:r>
      <w:r>
        <w:t xml:space="preserve">   Jesus    </w:t>
      </w:r>
      <w:r>
        <w:t xml:space="preserve">   Goliath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Ruth</dc:title>
  <dcterms:created xsi:type="dcterms:W3CDTF">2021-10-11T15:53:02Z</dcterms:created>
  <dcterms:modified xsi:type="dcterms:W3CDTF">2021-10-11T15:53:02Z</dcterms:modified>
</cp:coreProperties>
</file>