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Obed's 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Ruth shows her ______ by not leaving Naomi 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woman who's husband has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Ruth worked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Naomi and Ruth arrived in this town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showed her loyalty to her mother-in-law by not leaving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Owner of the grain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Ruth's Israelite mother-in-law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Ruth and Boaz's son's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"Your _____ will be my peole and your God my God."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Ruth sleep at the ______ of Boaz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happened to Ruth's first husband</w:t>
            </w:r>
          </w:p>
        </w:tc>
      </w:tr>
    </w:tbl>
    <w:p>
      <w:pPr>
        <w:pStyle w:val="WordBankMedium"/>
      </w:pPr>
      <w:r>
        <w:t xml:space="preserve">   Bethlehem    </w:t>
      </w:r>
      <w:r>
        <w:t xml:space="preserve">   died    </w:t>
      </w:r>
      <w:r>
        <w:t xml:space="preserve">   Obed    </w:t>
      </w:r>
      <w:r>
        <w:t xml:space="preserve">   David    </w:t>
      </w:r>
      <w:r>
        <w:t xml:space="preserve">   feet    </w:t>
      </w:r>
      <w:r>
        <w:t xml:space="preserve">   Naomi    </w:t>
      </w:r>
      <w:r>
        <w:t xml:space="preserve">   barley fields    </w:t>
      </w:r>
      <w:r>
        <w:t xml:space="preserve">   Boaz    </w:t>
      </w:r>
      <w:r>
        <w:t xml:space="preserve">   people    </w:t>
      </w:r>
      <w:r>
        <w:t xml:space="preserve">   Loyalty    </w:t>
      </w:r>
      <w:r>
        <w:t xml:space="preserve">   widow    </w:t>
      </w:r>
      <w:r>
        <w:t xml:space="preserve">   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</dc:title>
  <dcterms:created xsi:type="dcterms:W3CDTF">2021-10-11T15:53:09Z</dcterms:created>
  <dcterms:modified xsi:type="dcterms:W3CDTF">2021-10-11T15:53:09Z</dcterms:modified>
</cp:coreProperties>
</file>