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RyRy hard crossword RAWWWR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my fav show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month did mom die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my fav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my fav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my fav car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saies on my beanie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Whats my fav video game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my  fav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do i transport to take to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dino say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RyRy hard crossword RAWWWR</dc:title>
  <dcterms:created xsi:type="dcterms:W3CDTF">2021-12-23T03:33:13Z</dcterms:created>
  <dcterms:modified xsi:type="dcterms:W3CDTF">2021-12-23T03:33:13Z</dcterms:modified>
</cp:coreProperties>
</file>