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Ryan &amp; Megan's 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maid of honor    </w:t>
      </w:r>
      <w:r>
        <w:t xml:space="preserve">   best man    </w:t>
      </w:r>
      <w:r>
        <w:t xml:space="preserve">   father in law    </w:t>
      </w:r>
      <w:r>
        <w:t xml:space="preserve">   mother in law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dance    </w:t>
      </w:r>
      <w:r>
        <w:t xml:space="preserve">   dress    </w:t>
      </w:r>
      <w:r>
        <w:t xml:space="preserve">   flower girl    </w:t>
      </w:r>
      <w:r>
        <w:t xml:space="preserve">   flowers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husband    </w:t>
      </w:r>
      <w:r>
        <w:t xml:space="preserve">   love    </w:t>
      </w:r>
      <w:r>
        <w:t xml:space="preserve">   marriage    </w:t>
      </w:r>
      <w:r>
        <w:t xml:space="preserve">   Megan    </w:t>
      </w:r>
      <w:r>
        <w:t xml:space="preserve">   Mr and Mrs Ward    </w:t>
      </w:r>
      <w:r>
        <w:t xml:space="preserve">   music    </w:t>
      </w:r>
      <w:r>
        <w:t xml:space="preserve">   presents    </w:t>
      </w:r>
      <w:r>
        <w:t xml:space="preserve">   reception    </w:t>
      </w:r>
      <w:r>
        <w:t xml:space="preserve">   rings    </w:t>
      </w:r>
      <w:r>
        <w:t xml:space="preserve">   Ryan    </w:t>
      </w:r>
      <w:r>
        <w:t xml:space="preserve">   tuxedo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&amp; Megan's Wedding Word Search</dc:title>
  <dcterms:created xsi:type="dcterms:W3CDTF">2021-10-11T15:52:28Z</dcterms:created>
  <dcterms:modified xsi:type="dcterms:W3CDTF">2021-10-11T15:52:28Z</dcterms:modified>
</cp:coreProperties>
</file>