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Ryan's 2nd grade New Memory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Bunch    </w:t>
      </w:r>
      <w:r>
        <w:t xml:space="preserve">   Chat    </w:t>
      </w:r>
      <w:r>
        <w:t xml:space="preserve">   Chill    </w:t>
      </w:r>
      <w:r>
        <w:t xml:space="preserve">   Chop    </w:t>
      </w:r>
      <w:r>
        <w:t xml:space="preserve">   Dish    </w:t>
      </w:r>
      <w:r>
        <w:t xml:space="preserve">   he    </w:t>
      </w:r>
      <w:r>
        <w:t xml:space="preserve">   her    </w:t>
      </w:r>
      <w:r>
        <w:t xml:space="preserve">   his    </w:t>
      </w:r>
      <w:r>
        <w:t xml:space="preserve">   Inch    </w:t>
      </w:r>
      <w:r>
        <w:t xml:space="preserve">   Lunch    </w:t>
      </w:r>
      <w:r>
        <w:t xml:space="preserve">   Me    </w:t>
      </w:r>
      <w:r>
        <w:t xml:space="preserve">   My    </w:t>
      </w:r>
      <w:r>
        <w:t xml:space="preserve">   our    </w:t>
      </w:r>
      <w:r>
        <w:t xml:space="preserve">   Pinch    </w:t>
      </w:r>
      <w:r>
        <w:t xml:space="preserve">   Rash    </w:t>
      </w:r>
      <w:r>
        <w:t xml:space="preserve">   Rush    </w:t>
      </w:r>
      <w:r>
        <w:t xml:space="preserve">   she    </w:t>
      </w:r>
      <w:r>
        <w:t xml:space="preserve">   Ship    </w:t>
      </w:r>
      <w:r>
        <w:t xml:space="preserve">   Shop    </w:t>
      </w:r>
      <w:r>
        <w:t xml:space="preserve">   Shut    </w:t>
      </w:r>
      <w:r>
        <w:t xml:space="preserve">   their    </w:t>
      </w:r>
      <w:r>
        <w:t xml:space="preserve">   they    </w:t>
      </w:r>
      <w:r>
        <w:t xml:space="preserve">   we    </w:t>
      </w:r>
      <w:r>
        <w:t xml:space="preserve">   Wish    </w:t>
      </w:r>
      <w:r>
        <w:t xml:space="preserve">   you    </w:t>
      </w:r>
      <w:r>
        <w:t xml:space="preserve">   your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Ryan's 2nd grade New Memory Words</dc:title>
  <dcterms:created xsi:type="dcterms:W3CDTF">2021-10-11T15:52:34Z</dcterms:created>
  <dcterms:modified xsi:type="dcterms:W3CDTF">2021-10-11T15:52:34Z</dcterms:modified>
</cp:coreProperties>
</file>