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Ryan's Word Search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accuse    </w:t>
      </w:r>
      <w:r>
        <w:t xml:space="preserve">   amuse    </w:t>
      </w:r>
      <w:r>
        <w:t xml:space="preserve">   bamboo    </w:t>
      </w:r>
      <w:r>
        <w:t xml:space="preserve">   booth    </w:t>
      </w:r>
      <w:r>
        <w:t xml:space="preserve">   bruise    </w:t>
      </w:r>
      <w:r>
        <w:t xml:space="preserve">   crooks    </w:t>
      </w:r>
      <w:r>
        <w:t xml:space="preserve">   doom    </w:t>
      </w:r>
      <w:r>
        <w:t xml:space="preserve">   duty    </w:t>
      </w:r>
      <w:r>
        <w:t xml:space="preserve">   few    </w:t>
      </w:r>
      <w:r>
        <w:t xml:space="preserve">   handbook    </w:t>
      </w:r>
      <w:r>
        <w:t xml:space="preserve">   hoof    </w:t>
      </w:r>
      <w:r>
        <w:t xml:space="preserve">   hooks    </w:t>
      </w:r>
      <w:r>
        <w:t xml:space="preserve">   hue    </w:t>
      </w:r>
      <w:r>
        <w:t xml:space="preserve">   lose    </w:t>
      </w:r>
      <w:r>
        <w:t xml:space="preserve">   mute    </w:t>
      </w:r>
      <w:r>
        <w:t xml:space="preserve">   plume    </w:t>
      </w:r>
      <w:r>
        <w:t xml:space="preserve">   prove    </w:t>
      </w:r>
      <w:r>
        <w:t xml:space="preserve">   soothe    </w:t>
      </w:r>
      <w:r>
        <w:t xml:space="preserve">   strewn    </w:t>
      </w:r>
      <w:r>
        <w:t xml:space="preserve">   tuna    </w:t>
      </w:r>
      <w:r>
        <w:t xml:space="preserve">   union    </w:t>
      </w:r>
      <w:r>
        <w:t xml:space="preserve">   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Ryan's Word Search Unit 3</dc:title>
  <dcterms:created xsi:type="dcterms:W3CDTF">2021-10-11T15:53:25Z</dcterms:created>
  <dcterms:modified xsi:type="dcterms:W3CDTF">2021-10-11T15:53:25Z</dcterms:modified>
</cp:coreProperties>
</file>