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S1 E1: Pilot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school did Rory get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"Great Harp Player"?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the name of the "New Kid"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cd did Rory loose to make her crabby?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book is Rory reading?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mascot of Stars Hallow High?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Movie reference did Rory use when meeting the "New Kid"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Rory's essay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you lead, I will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said: "people are especially stupid today!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Speaking of which... who called this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said: Red meat will kill you. Enjoy.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cups have you had?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said: I killed a Viking! You should fire me.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E1: Pilot</dc:title>
  <dcterms:created xsi:type="dcterms:W3CDTF">2021-10-11T15:53:53Z</dcterms:created>
  <dcterms:modified xsi:type="dcterms:W3CDTF">2021-10-11T15:53:53Z</dcterms:modified>
</cp:coreProperties>
</file>