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S/4HANA Phase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Project team that helps you understand what's going on in the project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(_____)is OK, Coding is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Month we're going live with our first S/4HANA deployment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Weekly communication series that provides simple and easy to understand information about the project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Functional area are we 'going live' with first for Canada?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End-to-end testing of S/4HANA with other outside systems and interfaces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New SAP user interface that supplements and can replace the SAP GUI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SAP's newest ERP and successor of SAP R/3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country is Ulta Beauty expanding into next?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3 letter acronym for testing involving business users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S/4HANA Phase 1</dc:title>
  <dcterms:created xsi:type="dcterms:W3CDTF">2021-10-11T15:54:46Z</dcterms:created>
  <dcterms:modified xsi:type="dcterms:W3CDTF">2021-10-11T15:54:46Z</dcterms:modified>
</cp:coreProperties>
</file>