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S4X Quality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Ambassador    </w:t>
      </w:r>
      <w:r>
        <w:t xml:space="preserve">   Appreciation    </w:t>
      </w:r>
      <w:r>
        <w:t xml:space="preserve">   Discover Needs    </w:t>
      </w:r>
      <w:r>
        <w:t xml:space="preserve">   Effortless    </w:t>
      </w:r>
      <w:r>
        <w:t xml:space="preserve">   Empathize    </w:t>
      </w:r>
      <w:r>
        <w:t xml:space="preserve">   Listen Actively    </w:t>
      </w:r>
      <w:r>
        <w:t xml:space="preserve">   My Account App    </w:t>
      </w:r>
      <w:r>
        <w:t xml:space="preserve">   Own it    </w:t>
      </w:r>
      <w:r>
        <w:t xml:space="preserve">   Pitch    </w:t>
      </w:r>
      <w:r>
        <w:t xml:space="preserve">   Probe    </w:t>
      </w:r>
      <w:r>
        <w:t xml:space="preserve">   Relate    </w:t>
      </w:r>
      <w:r>
        <w:t xml:space="preserve">   Warm and Friendly    </w:t>
      </w:r>
      <w:r>
        <w:t xml:space="preserve">   Xfi App    </w:t>
      </w:r>
      <w:r>
        <w:t xml:space="preserve">   Xfinity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S4X Quality </dc:title>
  <dcterms:created xsi:type="dcterms:W3CDTF">2021-10-11T15:55:04Z</dcterms:created>
  <dcterms:modified xsi:type="dcterms:W3CDTF">2021-10-11T15:55:04Z</dcterms:modified>
</cp:coreProperties>
</file>