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S4X Quality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XFINITY    </w:t>
      </w:r>
      <w:r>
        <w:t xml:space="preserve">   WARM AND FRIENDLY    </w:t>
      </w:r>
      <w:r>
        <w:t xml:space="preserve">   THANKSGIVING    </w:t>
      </w:r>
      <w:r>
        <w:t xml:space="preserve">   SHOW APPRECIATION    </w:t>
      </w:r>
      <w:r>
        <w:t xml:space="preserve">   RESPOND APPROPRIATELY    </w:t>
      </w:r>
      <w:r>
        <w:t xml:space="preserve">   QUALITY SCORE    </w:t>
      </w:r>
      <w:r>
        <w:t xml:space="preserve">   OWN IT    </w:t>
      </w:r>
      <w:r>
        <w:t xml:space="preserve">   MEMPHIS    </w:t>
      </w:r>
      <w:r>
        <w:t xml:space="preserve">   LISTEN ACTIVELY    </w:t>
      </w:r>
      <w:r>
        <w:t xml:space="preserve">   EFFORTLESS    </w:t>
      </w:r>
      <w:r>
        <w:t xml:space="preserve">   DISCOVER NEEDS    </w:t>
      </w:r>
      <w:r>
        <w:t xml:space="preserve">   CUSTOMER APPROVAL    </w:t>
      </w:r>
      <w:r>
        <w:t xml:space="preserve">   CLEAR EXPECTATIONS    </w:t>
      </w:r>
      <w:r>
        <w:t xml:space="preserve">   AUTHENTICATION    </w:t>
      </w:r>
      <w:r>
        <w:t xml:space="preserve">   EIGHT BEHAVIORS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S4X Quality Word Search </dc:title>
  <dcterms:created xsi:type="dcterms:W3CDTF">2021-10-11T15:54:12Z</dcterms:created>
  <dcterms:modified xsi:type="dcterms:W3CDTF">2021-10-11T15:54:12Z</dcterms:modified>
</cp:coreProperties>
</file>