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S.6 Internet and WWW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private network inside a company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programs that allows the user to easily search and retrieve information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enable copies of e-mail to be sent to a third party while acknowledging other recipients.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set of rules governing communication on a network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links used to navigate from one web page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program that lets the user surf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global interconnection of computer networks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devices used to process, host and transmit data on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set of rules for acceptable online conduct and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messages distributed by electronic means from one computer user to one or more recipients via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web address that connects the user to a particular website.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physical location where people may obtain Internet access, typically using Wi-Fi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website containing personal information which can easily be updated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S.6 Internet and WWW Puzzle</dc:title>
  <dcterms:created xsi:type="dcterms:W3CDTF">2022-09-09T15:03:37Z</dcterms:created>
  <dcterms:modified xsi:type="dcterms:W3CDTF">2022-09-09T15:03:37Z</dcterms:modified>
</cp:coreProperties>
</file>