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SABBAT SKOOL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REVELATION    </w:t>
      </w:r>
      <w:r>
        <w:t xml:space="preserve">   JUDAS    </w:t>
      </w:r>
      <w:r>
        <w:t xml:space="preserve">   PETRUS    </w:t>
      </w:r>
      <w:r>
        <w:t xml:space="preserve">   JAKOBUS    </w:t>
      </w:r>
      <w:r>
        <w:t xml:space="preserve">   HEBREERS    </w:t>
      </w:r>
      <w:r>
        <w:t xml:space="preserve">   FILEMON    </w:t>
      </w:r>
      <w:r>
        <w:t xml:space="preserve">   TITUS    </w:t>
      </w:r>
      <w:r>
        <w:t xml:space="preserve">   TIMOTHEUS    </w:t>
      </w:r>
      <w:r>
        <w:t xml:space="preserve">   THESSALONICENSE    </w:t>
      </w:r>
      <w:r>
        <w:t xml:space="preserve">   KOLOSSENSE    </w:t>
      </w:r>
      <w:r>
        <w:t xml:space="preserve">   FILIPPENSE    </w:t>
      </w:r>
      <w:r>
        <w:t xml:space="preserve">   EFESIERS    </w:t>
      </w:r>
      <w:r>
        <w:t xml:space="preserve">   GALASIERS    </w:t>
      </w:r>
      <w:r>
        <w:t xml:space="preserve">   KORINTHIERS    </w:t>
      </w:r>
      <w:r>
        <w:t xml:space="preserve">   ROMEINE    </w:t>
      </w:r>
      <w:r>
        <w:t xml:space="preserve">   HANDELINGE    </w:t>
      </w:r>
      <w:r>
        <w:t xml:space="preserve">   JOHANNES    </w:t>
      </w:r>
      <w:r>
        <w:t xml:space="preserve">   LUKAS    </w:t>
      </w:r>
      <w:r>
        <w:t xml:space="preserve">   MARKUS    </w:t>
      </w:r>
      <w:r>
        <w:t xml:space="preserve">   MATTHEUS    </w:t>
      </w:r>
      <w:r>
        <w:t xml:space="preserve">   MALEAGI    </w:t>
      </w:r>
      <w:r>
        <w:t xml:space="preserve">   SAGARIA    </w:t>
      </w:r>
      <w:r>
        <w:t xml:space="preserve">   HAGGAI    </w:t>
      </w:r>
      <w:r>
        <w:t xml:space="preserve">   SEFANJA    </w:t>
      </w:r>
      <w:r>
        <w:t xml:space="preserve">   HABAKUK    </w:t>
      </w:r>
      <w:r>
        <w:t xml:space="preserve">   NAHUM    </w:t>
      </w:r>
      <w:r>
        <w:t xml:space="preserve">   MIGA    </w:t>
      </w:r>
      <w:r>
        <w:t xml:space="preserve">   JONA    </w:t>
      </w:r>
      <w:r>
        <w:t xml:space="preserve">   OBADJA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ESEGIEL    </w:t>
      </w:r>
      <w:r>
        <w:t xml:space="preserve">   KLAAGLIEDERE    </w:t>
      </w:r>
      <w:r>
        <w:t xml:space="preserve">   JEREMIA    </w:t>
      </w:r>
      <w:r>
        <w:t xml:space="preserve">   JESAJA    </w:t>
      </w:r>
      <w:r>
        <w:t xml:space="preserve">   HOOGLIED    </w:t>
      </w:r>
      <w:r>
        <w:t xml:space="preserve">   PREDIKER    </w:t>
      </w:r>
      <w:r>
        <w:t xml:space="preserve">   SPREUKE    </w:t>
      </w:r>
      <w:r>
        <w:t xml:space="preserve">   PSALMS    </w:t>
      </w:r>
      <w:r>
        <w:t xml:space="preserve">   JOB    </w:t>
      </w:r>
      <w:r>
        <w:t xml:space="preserve">   ESTER    </w:t>
      </w:r>
      <w:r>
        <w:t xml:space="preserve">   NEHEMIA    </w:t>
      </w:r>
      <w:r>
        <w:t xml:space="preserve">   ESRA    </w:t>
      </w:r>
      <w:r>
        <w:t xml:space="preserve">   KRONIEKE    </w:t>
      </w:r>
      <w:r>
        <w:t xml:space="preserve">   KONINGS    </w:t>
      </w:r>
      <w:r>
        <w:t xml:space="preserve">   SAMUEL    </w:t>
      </w:r>
      <w:r>
        <w:t xml:space="preserve">   RUT    </w:t>
      </w:r>
      <w:r>
        <w:t xml:space="preserve">   RIGTERS    </w:t>
      </w:r>
      <w:r>
        <w:t xml:space="preserve">   JOSUA    </w:t>
      </w:r>
      <w:r>
        <w:t xml:space="preserve">   DEUTERONOMIUM    </w:t>
      </w:r>
      <w:r>
        <w:t xml:space="preserve">   NUMERI    </w:t>
      </w:r>
      <w:r>
        <w:t xml:space="preserve">   LEVITIKUS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 SKOOL</dc:title>
  <dcterms:created xsi:type="dcterms:W3CDTF">2021-10-11T15:55:32Z</dcterms:created>
  <dcterms:modified xsi:type="dcterms:W3CDTF">2021-10-11T15:55:32Z</dcterms:modified>
</cp:coreProperties>
</file>