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SACRED HEART PICNIC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JEREMY    </w:t>
      </w:r>
      <w:r>
        <w:t xml:space="preserve">   PERRY    </w:t>
      </w:r>
      <w:r>
        <w:t xml:space="preserve">   LISA    </w:t>
      </w:r>
      <w:r>
        <w:t xml:space="preserve">   VALLARIE    </w:t>
      </w:r>
      <w:r>
        <w:t xml:space="preserve">   DUANE    </w:t>
      </w:r>
      <w:r>
        <w:t xml:space="preserve">   MATT    </w:t>
      </w:r>
      <w:r>
        <w:t xml:space="preserve">   ESTHER    </w:t>
      </w:r>
      <w:r>
        <w:t xml:space="preserve">   BOBBIE    </w:t>
      </w:r>
      <w:r>
        <w:t xml:space="preserve">   ARTHUR    </w:t>
      </w:r>
      <w:r>
        <w:t xml:space="preserve">   JANETTE    </w:t>
      </w:r>
      <w:r>
        <w:t xml:space="preserve">   ALICE    </w:t>
      </w:r>
      <w:r>
        <w:t xml:space="preserve">   DEAN SUSAN    </w:t>
      </w:r>
      <w:r>
        <w:t xml:space="preserve">   LAWRENCE    </w:t>
      </w:r>
      <w:r>
        <w:t xml:space="preserve">   DAN    </w:t>
      </w:r>
      <w:r>
        <w:t xml:space="preserve">   JANET    </w:t>
      </w:r>
      <w:r>
        <w:t xml:space="preserve">   BOB    </w:t>
      </w:r>
      <w:r>
        <w:t xml:space="preserve">   DENNIS    </w:t>
      </w:r>
      <w:r>
        <w:t xml:space="preserve">   DIANA    </w:t>
      </w:r>
      <w:r>
        <w:t xml:space="preserve">   BETTY    </w:t>
      </w:r>
      <w:r>
        <w:t xml:space="preserve">   JOE    </w:t>
      </w:r>
      <w:r>
        <w:t xml:space="preserve">   CELIA    </w:t>
      </w:r>
      <w:r>
        <w:t xml:space="preserve">   ANGIE    </w:t>
      </w:r>
      <w:r>
        <w:t xml:space="preserve">   PATRICK    </w:t>
      </w:r>
      <w:r>
        <w:t xml:space="preserve">   DIANE    </w:t>
      </w:r>
      <w:r>
        <w:t xml:space="preserve">   LAURA    </w:t>
      </w:r>
      <w:r>
        <w:t xml:space="preserve">   HARRY    </w:t>
      </w:r>
      <w:r>
        <w:t xml:space="preserve">   ALLEN    </w:t>
      </w:r>
      <w:r>
        <w:t xml:space="preserve">   GABE    </w:t>
      </w:r>
      <w:r>
        <w:t xml:space="preserve">   MONICA    </w:t>
      </w:r>
      <w:r>
        <w:t xml:space="preserve">   MARK    </w:t>
      </w:r>
      <w:r>
        <w:t xml:space="preserve">   DOUGLAS    </w:t>
      </w:r>
      <w:r>
        <w:t xml:space="preserve">   GEORGE    </w:t>
      </w:r>
      <w:r>
        <w:t xml:space="preserve">   WILDA    </w:t>
      </w:r>
      <w:r>
        <w:t xml:space="preserve">   ROBERT    </w:t>
      </w:r>
      <w:r>
        <w:t xml:space="preserve">   GINNY    </w:t>
      </w:r>
      <w:r>
        <w:t xml:space="preserve">   LAIRD    </w:t>
      </w:r>
      <w:r>
        <w:t xml:space="preserve">   MARY    </w:t>
      </w:r>
      <w:r>
        <w:t xml:space="preserve">   VICKIE    </w:t>
      </w:r>
      <w:r>
        <w:t xml:space="preserve">   JAMES    </w:t>
      </w:r>
      <w:r>
        <w:t xml:space="preserve">   KEN    </w:t>
      </w:r>
      <w:r>
        <w:t xml:space="preserve">   LYNN    </w:t>
      </w:r>
      <w:r>
        <w:t xml:space="preserve">   CYNTHIA    </w:t>
      </w:r>
      <w:r>
        <w:t xml:space="preserve">   BARBIE    </w:t>
      </w:r>
      <w:r>
        <w:t xml:space="preserve">   JACKIE    </w:t>
      </w:r>
      <w:r>
        <w:t xml:space="preserve">   FRANK    </w:t>
      </w:r>
      <w:r>
        <w:t xml:space="preserve">   BEVERLY    </w:t>
      </w:r>
      <w:r>
        <w:t xml:space="preserve">   LARRY    </w:t>
      </w:r>
      <w:r>
        <w:t xml:space="preserve">   LINDA    </w:t>
      </w:r>
      <w:r>
        <w:t xml:space="preserve">   JOANN    </w:t>
      </w:r>
      <w:r>
        <w:t xml:space="preserve">   MARILYN    </w:t>
      </w:r>
      <w:r>
        <w:t xml:space="preserve">   CARL    </w:t>
      </w:r>
      <w:r>
        <w:t xml:space="preserve">   CRAIG    </w:t>
      </w:r>
      <w:r>
        <w:t xml:space="preserve">   ARDIE    </w:t>
      </w:r>
      <w:r>
        <w:t xml:space="preserve">   ANNIE    </w:t>
      </w:r>
      <w:r>
        <w:t xml:space="preserve">   BEATRICE    </w:t>
      </w:r>
      <w:r>
        <w:t xml:space="preserve">   RAY    </w:t>
      </w:r>
      <w:r>
        <w:t xml:space="preserve">   CAROL    </w:t>
      </w:r>
      <w:r>
        <w:t xml:space="preserve">   JOHN    </w:t>
      </w:r>
      <w:r>
        <w:t xml:space="preserve">   CAROLYN    </w:t>
      </w:r>
      <w:r>
        <w:t xml:space="preserve">   JEANNIE    </w:t>
      </w:r>
      <w:r>
        <w:t xml:space="preserve">   JIM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PICNIC PUZZLE</dc:title>
  <dcterms:created xsi:type="dcterms:W3CDTF">2021-10-11T15:55:32Z</dcterms:created>
  <dcterms:modified xsi:type="dcterms:W3CDTF">2021-10-11T15:55:32Z</dcterms:modified>
</cp:coreProperties>
</file>