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SADAKO HOČE ŽIVETI (preverjanje)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Država dogajanja zgodbe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Sadakin priimek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Sadakina najboljša prijateljica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Sadako ima hobi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Kaj izreče Sadakina družina pred jedjo?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Sadako izdeluje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Koliko žerjavov mora Sadako izdelati za ozdravitev?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Stvar, ki je povzročila mnogo človeških smrti.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Priimek avtorja knjige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Kdo je vrgel atomsko bombo na Hirošimo?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Ime glavne junakinje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Sadakin zmaj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Kaj izdeluje Sadako za dan miru?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Mesto, v katerem živi Sadako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Sadakina bolezen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Ime Sadakinega starejšega brata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SADAKO HOČE ŽIVETI (preverjanje)</dc:title>
  <dcterms:created xsi:type="dcterms:W3CDTF">2021-10-11T15:55:02Z</dcterms:created>
  <dcterms:modified xsi:type="dcterms:W3CDTF">2021-10-11T15:55:02Z</dcterms:modified>
</cp:coreProperties>
</file>