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SADDLE PARTS SCRAMBLE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CONCHO    </w:t>
      </w:r>
      <w:r>
        <w:t xml:space="preserve">   SKIRT    </w:t>
      </w:r>
      <w:r>
        <w:t xml:space="preserve">   JOCKEY    </w:t>
      </w:r>
      <w:r>
        <w:t xml:space="preserve">   CINCH    </w:t>
      </w:r>
      <w:r>
        <w:t xml:space="preserve">   KEEPER    </w:t>
      </w:r>
      <w:r>
        <w:t xml:space="preserve">   LONG LATIGO    </w:t>
      </w:r>
      <w:r>
        <w:t xml:space="preserve">   FENDER    </w:t>
      </w:r>
      <w:r>
        <w:t xml:space="preserve">   STIRRUP    </w:t>
      </w:r>
      <w:r>
        <w:t xml:space="preserve">   SADDLE STRINGS    </w:t>
      </w:r>
      <w:r>
        <w:t xml:space="preserve">   CANTLE    </w:t>
      </w:r>
      <w:r>
        <w:t xml:space="preserve">   SEAT    </w:t>
      </w:r>
      <w:r>
        <w:t xml:space="preserve">   SWELLS    </w:t>
      </w:r>
      <w:r>
        <w:t xml:space="preserve">   POMMEL    </w:t>
      </w:r>
      <w:r>
        <w:t xml:space="preserve">   HORN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SADDLE PARTS SCRAMBLE</dc:title>
  <dcterms:created xsi:type="dcterms:W3CDTF">2021-10-11T15:55:50Z</dcterms:created>
  <dcterms:modified xsi:type="dcterms:W3CDTF">2021-10-11T15:55:50Z</dcterms:modified>
</cp:coreProperties>
</file>