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SADIE 4/27 - 5/1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PENGUIN    </w:t>
      </w:r>
      <w:r>
        <w:t xml:space="preserve">   EMERGENCY    </w:t>
      </w:r>
      <w:r>
        <w:t xml:space="preserve">   DEMAND    </w:t>
      </w:r>
      <w:r>
        <w:t xml:space="preserve">   SHIFT    </w:t>
      </w:r>
      <w:r>
        <w:t xml:space="preserve">   RISK    </w:t>
      </w:r>
      <w:r>
        <w:t xml:space="preserve">   ARGUMENT    </w:t>
      </w:r>
      <w:r>
        <w:t xml:space="preserve">   FAIR    </w:t>
      </w:r>
      <w:r>
        <w:t xml:space="preserve">   CONFLICT    </w:t>
      </w:r>
      <w:r>
        <w:t xml:space="preserve">   EYES    </w:t>
      </w:r>
      <w:r>
        <w:t xml:space="preserve">   BUSY    </w:t>
      </w:r>
      <w:r>
        <w:t xml:space="preserve">   BROUGHT    </w:t>
      </w:r>
      <w:r>
        <w:t xml:space="preserve">   ANSWER    </w:t>
      </w:r>
      <w:r>
        <w:t xml:space="preserve">   DOOR    </w:t>
      </w:r>
      <w:r>
        <w:t xml:space="preserve">   ENOUGH    </w:t>
      </w:r>
      <w:r>
        <w:t xml:space="preserve">   COIN    </w:t>
      </w:r>
      <w:r>
        <w:t xml:space="preserve">   TOY    </w:t>
      </w:r>
      <w:r>
        <w:t xml:space="preserve">   SOUP    </w:t>
      </w:r>
      <w:r>
        <w:t xml:space="preserve">   FRUIT    </w:t>
      </w:r>
      <w:r>
        <w:t xml:space="preserve">   BLUE    </w:t>
      </w:r>
      <w:r>
        <w:t xml:space="preserve">   FLEW    </w:t>
      </w:r>
      <w:r>
        <w:t xml:space="preserve">   TUNE    </w:t>
      </w:r>
      <w:r>
        <w:t xml:space="preserve">   MOON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SADIE 4/27 - 5/1</dc:title>
  <dcterms:created xsi:type="dcterms:W3CDTF">2021-10-11T15:55:41Z</dcterms:created>
  <dcterms:modified xsi:type="dcterms:W3CDTF">2021-10-11T15:55:41Z</dcterms:modified>
</cp:coreProperties>
</file>