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Means of stopping equipment,checked monthly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move or act swiftly; hurry.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Potential source of 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protect from harm.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Comfortable, familiar.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Hand Protection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High Machine Safety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Commitment  to carry out each task the right way every time.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Clean,Tidy,Organization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Limited or restricted means for entry or exit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Free from danger.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Feeling of annoyance.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Government agency established to enforce workplace safety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Eye Protection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Safety glasses, hard hats, gloves,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Physical or mental weariness resulting from exertion.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</dc:title>
  <dcterms:created xsi:type="dcterms:W3CDTF">2021-10-11T15:55:38Z</dcterms:created>
  <dcterms:modified xsi:type="dcterms:W3CDTF">2021-10-11T15:55:38Z</dcterms:modified>
</cp:coreProperties>
</file>