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TEAM LIFT    </w:t>
      </w:r>
      <w:r>
        <w:t xml:space="preserve">   HORSEPLAY    </w:t>
      </w:r>
      <w:r>
        <w:t xml:space="preserve">   PPE    </w:t>
      </w:r>
      <w:r>
        <w:t xml:space="preserve">   PALLETS    </w:t>
      </w:r>
      <w:r>
        <w:t xml:space="preserve">   FORKLIFT GATES     </w:t>
      </w:r>
      <w:r>
        <w:t xml:space="preserve">   FIRE EXTINGUISHER    </w:t>
      </w:r>
      <w:r>
        <w:t xml:space="preserve">   GLOVES    </w:t>
      </w:r>
      <w:r>
        <w:t xml:space="preserve">   APRONS    </w:t>
      </w:r>
      <w:r>
        <w:t xml:space="preserve">   GOGGLES    </w:t>
      </w:r>
      <w:r>
        <w:t xml:space="preserve">   OSHA    </w:t>
      </w:r>
      <w:r>
        <w:t xml:space="preserve">   LABEL    </w:t>
      </w:r>
      <w:r>
        <w:t xml:space="preserve">   SAFETY DATA SHEET    </w:t>
      </w:r>
      <w:r>
        <w:t xml:space="preserve">   GLOBAL HARMONIZATION    </w:t>
      </w:r>
      <w:r>
        <w:t xml:space="preserve">   ENVIRONMENTAL    </w:t>
      </w:r>
      <w:r>
        <w:t xml:space="preserve">   WARNING    </w:t>
      </w:r>
      <w:r>
        <w:t xml:space="preserve">   HEALTH    </w:t>
      </w:r>
      <w:r>
        <w:t xml:space="preserve">   FIRST AID    </w:t>
      </w:r>
      <w:r>
        <w:t xml:space="preserve">   DANGER    </w:t>
      </w:r>
      <w:r>
        <w:t xml:space="preserve">   PHYSICAL    </w:t>
      </w:r>
      <w:r>
        <w:t xml:space="preserve">   PICTOGRAMS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2021-10-11T15:55:33Z</dcterms:created>
  <dcterms:modified xsi:type="dcterms:W3CDTF">2021-10-11T15:55:33Z</dcterms:modified>
</cp:coreProperties>
</file>