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SAFETY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FORK LIFT INSPECTIONS NEED TO BE DONE?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USE THESE TO REACH HIGH PLACES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DURING AN EMERGENCY YOU SHOULD USE THE EXIT _______ TO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MAINTAIN _____ POINT CONTACT WHEN CLIMBING A LADDER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IT IS EASY TO REMEMBER HOW TO USE A FIRE EXTINGUISHER IF YOU REMEMBER THE WORD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WE CAN PREVENT SLIPS, TRIPS, AND FALLS BY MAINTAINING GOOD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GUARDS NEED TO BE IN PLACE WHEN _____ ARE RUNNING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BEST TIME TO PREPARE FOR AN _____ IS BEFORE IT HAPPENS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SPILLED LIQUIDS CREATE _____ AND NEED TO BE CLEANED UP IMMEDIATELY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PPE STANDS FOR PERSONAL PROTECTIVE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IT IS OUR ________ TO WORK SAFELY AND REPORT HAZARDS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REPORTING UNSAFE ACTS AND UNSAFE CONDITIONS CAN OFTEN HELP PREVENT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IF A SKID OR PALLET EXTENDS INTO A PASSAGEWAY PUT ONE OF THESE ON IT SO PEOPLE WON'T TRIP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TAKING ______ IS AN UNSAFE ACT THAT CAN CAUSE AN INJURY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DO NOT _____ FIRE ESCAPE PASSAGEWAYS OR FIRE EXTINGUISHERS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USING A FORK LIFT USE THIS TO WARN OTHERS OF YOUR APPROACH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CROSSWORD</dc:title>
  <dcterms:created xsi:type="dcterms:W3CDTF">2021-10-11T15:56:21Z</dcterms:created>
  <dcterms:modified xsi:type="dcterms:W3CDTF">2021-10-11T15:56:21Z</dcterms:modified>
</cp:coreProperties>
</file>