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FIRST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Safety Glasses    </w:t>
      </w:r>
      <w:r>
        <w:t xml:space="preserve">   Machine Safety    </w:t>
      </w:r>
      <w:r>
        <w:t xml:space="preserve">   Racks    </w:t>
      </w:r>
      <w:r>
        <w:t xml:space="preserve">   PPE    </w:t>
      </w:r>
      <w:r>
        <w:t xml:space="preserve">   OSHA    </w:t>
      </w:r>
      <w:r>
        <w:t xml:space="preserve">   DOJO    </w:t>
      </w:r>
      <w:r>
        <w:t xml:space="preserve">   Electrical Risk    </w:t>
      </w:r>
      <w:r>
        <w:t xml:space="preserve">   Ergonomics    </w:t>
      </w:r>
      <w:r>
        <w:t xml:space="preserve">   Environmental Indicators    </w:t>
      </w:r>
      <w:r>
        <w:t xml:space="preserve">   Biodiversity    </w:t>
      </w:r>
      <w:r>
        <w:t xml:space="preserve">   Lockout Tagout    </w:t>
      </w:r>
      <w:r>
        <w:t xml:space="preserve">   First Aid    </w:t>
      </w:r>
      <w:r>
        <w:t xml:space="preserve">   Safeguard    </w:t>
      </w:r>
      <w:r>
        <w:t xml:space="preserve">   Bump Caps    </w:t>
      </w:r>
      <w:r>
        <w:t xml:space="preserve">   Steel Toed Shoes    </w:t>
      </w:r>
      <w:r>
        <w:t xml:space="preserve">   Gloves    </w:t>
      </w:r>
      <w:r>
        <w:t xml:space="preserve">   Vests    </w:t>
      </w:r>
      <w:r>
        <w:t xml:space="preserve">   Emergency Evacuation    </w:t>
      </w:r>
      <w:r>
        <w:t xml:space="preserve">   Safety Briefings    </w:t>
      </w:r>
      <w:r>
        <w:t xml:space="preserve">   Safety Red Alert    </w:t>
      </w:r>
      <w:r>
        <w:t xml:space="preserve">   Safety Talks    </w:t>
      </w:r>
      <w:r>
        <w:t xml:space="preserve">   Risk Hunting    </w:t>
      </w:r>
      <w:r>
        <w:t xml:space="preserve">   Handling Equipment    </w:t>
      </w:r>
      <w:r>
        <w:t xml:space="preserve">   Traffic Safety    </w:t>
      </w:r>
      <w:r>
        <w:t xml:space="preserve">   Noise at Work    </w:t>
      </w:r>
      <w:r>
        <w:t xml:space="preserve">   Legionella    </w:t>
      </w:r>
      <w:r>
        <w:t xml:space="preserve">   Cutting Blades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FIRST</dc:title>
  <dcterms:created xsi:type="dcterms:W3CDTF">2021-10-11T15:57:11Z</dcterms:created>
  <dcterms:modified xsi:type="dcterms:W3CDTF">2021-10-11T15:57:11Z</dcterms:modified>
</cp:coreProperties>
</file>