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SAFETY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Incident Commander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Generator must start within _______ seconds.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days of emergency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Conference Room also contains what kind of kit?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Tornado Warning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Memorandums of Understanding (MOU) with other facilities for what reason?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letter A in RACE stands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Code 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Never take the elevator in the event of a 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Incident Command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Safety Committee Meets how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generator is powered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Accroymn for using fire extinguisher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Location of emergency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do we notify through the Relay Communication System about a disaster?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MONTH</dc:title>
  <dcterms:created xsi:type="dcterms:W3CDTF">2021-10-11T15:56:57Z</dcterms:created>
  <dcterms:modified xsi:type="dcterms:W3CDTF">2021-10-11T15:56:57Z</dcterms:modified>
</cp:coreProperties>
</file>