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aim high    </w:t>
      </w:r>
      <w:r>
        <w:t xml:space="preserve">   close calls    </w:t>
      </w:r>
      <w:r>
        <w:t xml:space="preserve">   follow to close    </w:t>
      </w:r>
      <w:r>
        <w:t xml:space="preserve">   get the big picture    </w:t>
      </w:r>
      <w:r>
        <w:t xml:space="preserve">   keep eyes moving    </w:t>
      </w:r>
      <w:r>
        <w:t xml:space="preserve">   leave yourself an out    </w:t>
      </w:r>
      <w:r>
        <w:t xml:space="preserve">   make sure your seen    </w:t>
      </w:r>
      <w:r>
        <w:t xml:space="preserve">   pec method    </w:t>
      </w:r>
      <w:r>
        <w:t xml:space="preserve">   smith system    </w:t>
      </w:r>
      <w:r>
        <w:t xml:space="preserve">   three bay rule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SEARCH</dc:title>
  <dcterms:created xsi:type="dcterms:W3CDTF">2021-10-11T15:57:00Z</dcterms:created>
  <dcterms:modified xsi:type="dcterms:W3CDTF">2021-10-11T15:57:00Z</dcterms:modified>
</cp:coreProperties>
</file>