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SAFETY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ensure that dangerous machines are properly shut off and not able to be started up again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Edmonton Plant Safety Engineer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Object preventing access to aisle ways, fire extinguishers, exits,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__________________, Quality, Productivity, IN THAT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Provides information about chemicals used in the workplace.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Should be worn when feet are 5ft or more above ground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Should be worn in all areas shared by pedestrians and forklifts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Japanese Term for Hazard Prediction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Refers to safety glasses, face shields, bump caps, gloves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System Acronym for use of Fire Extinguisher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WORD SEARCH</dc:title>
  <dcterms:created xsi:type="dcterms:W3CDTF">2021-10-11T15:57:40Z</dcterms:created>
  <dcterms:modified xsi:type="dcterms:W3CDTF">2021-10-11T15:57:40Z</dcterms:modified>
</cp:coreProperties>
</file>