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WORD SEARCH CONTEST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SPILL    </w:t>
      </w:r>
      <w:r>
        <w:t xml:space="preserve">   SLIP TRIPS FALLS    </w:t>
      </w:r>
      <w:r>
        <w:t xml:space="preserve">   SECURITY    </w:t>
      </w:r>
      <w:r>
        <w:t xml:space="preserve">   SAFETY GLASSES    </w:t>
      </w:r>
      <w:r>
        <w:t xml:space="preserve">   MOLD    </w:t>
      </w:r>
      <w:r>
        <w:t xml:space="preserve">   MASK    </w:t>
      </w:r>
      <w:r>
        <w:t xml:space="preserve">   LIFTING    </w:t>
      </w:r>
      <w:r>
        <w:t xml:space="preserve">   INJURY    </w:t>
      </w:r>
      <w:r>
        <w:t xml:space="preserve">   HAZMAT    </w:t>
      </w:r>
      <w:r>
        <w:t xml:space="preserve">   HAZARD    </w:t>
      </w:r>
      <w:r>
        <w:t xml:space="preserve">   GLOVES    </w:t>
      </w:r>
      <w:r>
        <w:t xml:space="preserve">   FORKLIFT    </w:t>
      </w:r>
      <w:r>
        <w:t xml:space="preserve">   FIRST AID KIT    </w:t>
      </w:r>
      <w:r>
        <w:t xml:space="preserve">   FIRE EXTINGUISHER    </w:t>
      </w:r>
      <w:r>
        <w:t xml:space="preserve">   EVACUATION    </w:t>
      </w:r>
      <w:r>
        <w:t xml:space="preserve">   EARTHQUAKE DRILL    </w:t>
      </w:r>
      <w:r>
        <w:t xml:space="preserve">   DOG BITE    </w:t>
      </w:r>
      <w:r>
        <w:t xml:space="preserve">   DANGER    </w:t>
      </w:r>
      <w:r>
        <w:t xml:space="preserve">   CPR    </w:t>
      </w:r>
      <w:r>
        <w:t xml:space="preserve">   ACCIDENT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WORD SEARCH CONTEST</dc:title>
  <dcterms:created xsi:type="dcterms:W3CDTF">2021-10-11T15:59:21Z</dcterms:created>
  <dcterms:modified xsi:type="dcterms:W3CDTF">2021-10-11T15:59:21Z</dcterms:modified>
</cp:coreProperties>
</file>