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SECURITY    </w:t>
      </w:r>
      <w:r>
        <w:t xml:space="preserve">   WARNING    </w:t>
      </w:r>
      <w:r>
        <w:t xml:space="preserve">   HAZARD    </w:t>
      </w:r>
      <w:r>
        <w:t xml:space="preserve">   FORKLIFT    </w:t>
      </w:r>
      <w:r>
        <w:t xml:space="preserve">   ALARM    </w:t>
      </w:r>
      <w:r>
        <w:t xml:space="preserve">   EAR PLUGS    </w:t>
      </w:r>
      <w:r>
        <w:t xml:space="preserve">   ILLNESS    </w:t>
      </w:r>
      <w:r>
        <w:t xml:space="preserve">   MACHINE GUARDING    </w:t>
      </w:r>
      <w:r>
        <w:t xml:space="preserve">   LOTO    </w:t>
      </w:r>
      <w:r>
        <w:t xml:space="preserve">   ERGONOMICS    </w:t>
      </w:r>
      <w:r>
        <w:t xml:space="preserve">   INJURY    </w:t>
      </w:r>
      <w:r>
        <w:t xml:space="preserve">   EMERGENCY    </w:t>
      </w:r>
      <w:r>
        <w:t xml:space="preserve">   OSHA    </w:t>
      </w:r>
      <w:r>
        <w:t xml:space="preserve">   STEEL TOE BOOTS    </w:t>
      </w:r>
      <w:r>
        <w:t xml:space="preserve">   SAFETY 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2021-10-11T15:57:46Z</dcterms:created>
  <dcterms:modified xsi:type="dcterms:W3CDTF">2021-10-11T15:57:46Z</dcterms:modified>
</cp:coreProperties>
</file>