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ACCIDENT    </w:t>
      </w:r>
      <w:r>
        <w:t xml:space="preserve">   ALERT    </w:t>
      </w:r>
      <w:r>
        <w:t xml:space="preserve">   CHEMICAL    </w:t>
      </w:r>
      <w:r>
        <w:t xml:space="preserve">   COMBUSTIBLE    </w:t>
      </w:r>
      <w:r>
        <w:t xml:space="preserve">   CONFINED SPACE    </w:t>
      </w:r>
      <w:r>
        <w:t xml:space="preserve">   CONTAINMENT    </w:t>
      </w:r>
      <w:r>
        <w:t xml:space="preserve">   CONTROLS    </w:t>
      </w:r>
      <w:r>
        <w:t xml:space="preserve">   DANGER    </w:t>
      </w:r>
      <w:r>
        <w:t xml:space="preserve">   DANGER ZONE    </w:t>
      </w:r>
      <w:r>
        <w:t xml:space="preserve">   DEFENSE    </w:t>
      </w:r>
      <w:r>
        <w:t xml:space="preserve">   EMERGENCY    </w:t>
      </w:r>
      <w:r>
        <w:t xml:space="preserve">   EMERGENCY PLAN    </w:t>
      </w:r>
      <w:r>
        <w:t xml:space="preserve">   EMPLOYEES    </w:t>
      </w:r>
      <w:r>
        <w:t xml:space="preserve">   EMPLOYERS    </w:t>
      </w:r>
      <w:r>
        <w:t xml:space="preserve">   ENVIRONMENT    </w:t>
      </w:r>
      <w:r>
        <w:t xml:space="preserve">   ERGONOMICS    </w:t>
      </w:r>
      <w:r>
        <w:t xml:space="preserve">   ESCAPE    </w:t>
      </w:r>
      <w:r>
        <w:t xml:space="preserve">   EVACUATE    </w:t>
      </w:r>
      <w:r>
        <w:t xml:space="preserve">   EXTINGUISHER    </w:t>
      </w:r>
      <w:r>
        <w:t xml:space="preserve">   FEEDBACK    </w:t>
      </w:r>
      <w:r>
        <w:t xml:space="preserve">   FIRE PREVENTION    </w:t>
      </w:r>
      <w:r>
        <w:t xml:space="preserve">   FIRST AID    </w:t>
      </w:r>
      <w:r>
        <w:t xml:space="preserve">   FUME HOOD    </w:t>
      </w:r>
      <w:r>
        <w:t xml:space="preserve">   GLOVES    </w:t>
      </w:r>
      <w:r>
        <w:t xml:space="preserve">   HAZARD    </w:t>
      </w:r>
      <w:r>
        <w:t xml:space="preserve">   HEALTH    </w:t>
      </w:r>
      <w:r>
        <w:t xml:space="preserve">   HOUSEKEEPING    </w:t>
      </w:r>
      <w:r>
        <w:t xml:space="preserve">   INCIDENT    </w:t>
      </w:r>
      <w:r>
        <w:t xml:space="preserve">   INJURY    </w:t>
      </w:r>
      <w:r>
        <w:t xml:space="preserve">   MSDS    </w:t>
      </w:r>
      <w:r>
        <w:t xml:space="preserve">   PARTICIPATION    </w:t>
      </w:r>
      <w:r>
        <w:t xml:space="preserve">   POLICY    </w:t>
      </w:r>
      <w:r>
        <w:t xml:space="preserve">   PPE    </w:t>
      </w:r>
      <w:r>
        <w:t xml:space="preserve">   PREVENTABLE    </w:t>
      </w:r>
      <w:r>
        <w:t xml:space="preserve">   RESPONSIBILITY    </w:t>
      </w:r>
      <w:r>
        <w:t xml:space="preserve">   ROOT CAUSE    </w:t>
      </w:r>
      <w:r>
        <w:t xml:space="preserve">   SAFE STEPS    </w:t>
      </w:r>
      <w:r>
        <w:t xml:space="preserve">   SAFETY    </w:t>
      </w:r>
      <w:r>
        <w:t xml:space="preserve">   SAFETY GLASSES    </w:t>
      </w:r>
      <w:r>
        <w:t xml:space="preserve">   WORK PRACTICES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terms:created xsi:type="dcterms:W3CDTF">2021-10-11T15:56:20Z</dcterms:created>
  <dcterms:modified xsi:type="dcterms:W3CDTF">2021-10-11T15:56:20Z</dcterms:modified>
</cp:coreProperties>
</file>