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bill    </w:t>
      </w:r>
      <w:r>
        <w:t xml:space="preserve">   checkout    </w:t>
      </w:r>
      <w:r>
        <w:t xml:space="preserve">   aisles    </w:t>
      </w:r>
      <w:r>
        <w:t xml:space="preserve">   department    </w:t>
      </w:r>
      <w:r>
        <w:t xml:space="preserve">   sales    </w:t>
      </w:r>
      <w:r>
        <w:t xml:space="preserve">   quote    </w:t>
      </w:r>
      <w:r>
        <w:t xml:space="preserve">   product    </w:t>
      </w:r>
      <w:r>
        <w:t xml:space="preserve">   manufacture    </w:t>
      </w:r>
      <w:r>
        <w:t xml:space="preserve">   goods    </w:t>
      </w:r>
      <w:r>
        <w:t xml:space="preserve">   display    </w:t>
      </w:r>
      <w:r>
        <w:t xml:space="preserve">   complimentary    </w:t>
      </w:r>
      <w:r>
        <w:t xml:space="preserve">   warranty    </w:t>
      </w:r>
      <w:r>
        <w:t xml:space="preserve">   return    </w:t>
      </w:r>
      <w:r>
        <w:t xml:space="preserve">   purchase    </w:t>
      </w:r>
      <w:r>
        <w:t xml:space="preserve">   order    </w:t>
      </w:r>
      <w:r>
        <w:t xml:space="preserve">   loyalty    </w:t>
      </w:r>
      <w:r>
        <w:t xml:space="preserve">   features    </w:t>
      </w:r>
      <w:r>
        <w:t xml:space="preserve">   discount    </w:t>
      </w:r>
      <w:r>
        <w:t xml:space="preserve">   store    </w:t>
      </w:r>
      <w:r>
        <w:t xml:space="preserve">   refund    </w:t>
      </w:r>
      <w:r>
        <w:t xml:space="preserve">   provide    </w:t>
      </w:r>
      <w:r>
        <w:t xml:space="preserve">   livepresentation    </w:t>
      </w:r>
      <w:r>
        <w:t xml:space="preserve">   delivery    </w:t>
      </w:r>
      <w:r>
        <w:t xml:space="preserve">   brand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</dc:title>
  <dcterms:created xsi:type="dcterms:W3CDTF">2021-10-11T16:00:16Z</dcterms:created>
  <dcterms:modified xsi:type="dcterms:W3CDTF">2021-10-11T16:00:16Z</dcterms:modified>
</cp:coreProperties>
</file>