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SALMOS Y PROVERBIOS Logos biblicos 1</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Completa la siguiente frase biblica"Los sabios heredarán honra: Mas los necios sostendrán ......"</w:t>
            </w:r>
          </w:p>
          <w:p>
            <w:pPr>
              <w:keepLines/>
              <w:pStyle w:val="CluesTiny"/>
            </w:pPr>
            <w:r>
              <w:rPr>
                <w:b w:val="true"/>
                <w:bCs w:val="true"/>
              </w:rPr>
              <w:t xml:space="preserve">8. </w:t>
            </w:r>
            <w:r>
              <w:t xml:space="preserve">Completa la siguiente frase biblica"Aquel a cuyos ojos es menospreciado el vil; mas honra a los que temen a Jehová; el que aun jurando en daño suyo, no ...."</w:t>
            </w:r>
          </w:p>
          <w:p>
            <w:pPr>
              <w:keepLines/>
              <w:pStyle w:val="CluesTiny"/>
            </w:pPr>
            <w:r>
              <w:rPr>
                <w:b w:val="true"/>
                <w:bCs w:val="true"/>
              </w:rPr>
              <w:t xml:space="preserve">10. </w:t>
            </w:r>
            <w:r>
              <w:t xml:space="preserve">Completa la siguiente frase biblica"1HIJO mío, si tomares mis palabras, Y mis mandamientos guardares dentro de ti,  2Haciendo estar atento tu oído á la sabiduría; Si inclinares tu corazón á la prudencia;  3Si clamares á la inteligencia, Y á la prudencia dieres tu voz;  4Si como á la plata la buscares, Y la escudriñares como á tesoros;  5Entonces entenderás el temor de Jehová, Y hallarás el conocimiento de..."</w:t>
            </w:r>
          </w:p>
          <w:p>
            <w:pPr>
              <w:keepLines/>
              <w:pStyle w:val="CluesTiny"/>
            </w:pPr>
            <w:r>
              <w:rPr>
                <w:b w:val="true"/>
                <w:bCs w:val="true"/>
              </w:rPr>
              <w:t xml:space="preserve">11. </w:t>
            </w:r>
            <w:r>
              <w:t xml:space="preserve">A que libro pertenece esta cita biblica."Mas el que me oyere, habitará confiadamente, Y vivirá reposado, sin temor de mal"</w:t>
            </w:r>
          </w:p>
          <w:p>
            <w:pPr>
              <w:keepLines/>
              <w:pStyle w:val="CluesTiny"/>
            </w:pPr>
            <w:r>
              <w:rPr>
                <w:b w:val="true"/>
                <w:bCs w:val="true"/>
              </w:rPr>
              <w:t xml:space="preserve">12. </w:t>
            </w:r>
            <w:r>
              <w:t xml:space="preserve">Completa la siguiente frase biblica""El principio de la ...... es el temor de Jehová"</w:t>
            </w:r>
          </w:p>
          <w:p>
            <w:pPr>
              <w:keepLines/>
              <w:pStyle w:val="CluesTiny"/>
            </w:pPr>
            <w:r>
              <w:rPr>
                <w:b w:val="true"/>
                <w:bCs w:val="true"/>
              </w:rPr>
              <w:t xml:space="preserve">13. </w:t>
            </w:r>
            <w:r>
              <w:t xml:space="preserve">A que LIBRO/CAPITULO pertenece estaS citaS biblicaS" 12El escarnecedor no ama al que le reprende; Ni se allega á los sabios.  13El corazón alegre hermosea el rostro: Mas por el dolor de corazón el espíritu se abate.  14El corazón entendido busca la sabiduría: Mas la boca de los necios pace necedad.  15Todos los días del afligido son trabajosos: Mas el de corazón contento tiene un convite continuo.  16Mejor es lo poco con el temor de Jehová, Que el gran tesoro donde hay turbación.  17Mejor es la comida de legumbres donde hay amor, Que de buey engordado donde hay odio.  18El hombre iracundo mueve contiendas: Mas el que tarde se enoja, apaciguará la rencilla.  19El camino del perezoso es como seto de espinos: Mas la vereda de los rectos como una calzada.  20"El hijo sabio alegra al padre: Mas el hombre necio menosprecia á su madre</w:t>
            </w:r>
          </w:p>
          <w:p>
            <w:pPr>
              <w:keepLines/>
              <w:pStyle w:val="CluesTiny"/>
            </w:pPr>
            <w:r>
              <w:rPr>
                <w:b w:val="true"/>
                <w:bCs w:val="true"/>
              </w:rPr>
              <w:t xml:space="preserve">14. </w:t>
            </w:r>
            <w:r>
              <w:t xml:space="preserve">Segun GENESIS Cual fue el dia de descanso de Dios( solo el numero)</w:t>
            </w:r>
          </w:p>
          <w:p>
            <w:pPr>
              <w:keepLines/>
              <w:pStyle w:val="CluesTiny"/>
            </w:pPr>
            <w:r>
              <w:rPr>
                <w:b w:val="true"/>
                <w:bCs w:val="true"/>
              </w:rPr>
              <w:t xml:space="preserve">15. </w:t>
            </w:r>
            <w:r>
              <w:t xml:space="preserve">A que SALMOS corresponden estos versiculos." 7Mas Jehová permanecerá para siempre; ha dispuesto su trono para juicio.  8Y Él juzgará al mundo con justicia; y juzgará a los pueblos con rectitud.  9Jehová será refugio al oprimido, refugio en los tiempos de angustia"</w:t>
            </w:r>
          </w:p>
          <w:p>
            <w:pPr>
              <w:keepLines/>
              <w:pStyle w:val="CluesTiny"/>
            </w:pPr>
            <w:r>
              <w:rPr>
                <w:b w:val="true"/>
                <w:bCs w:val="true"/>
              </w:rPr>
              <w:t xml:space="preserve">17. </w:t>
            </w:r>
            <w:r>
              <w:t xml:space="preserve">Porque Jehová conoce el camino de los justos; mas la senda de los malos perecerá.</w:t>
            </w:r>
          </w:p>
          <w:p>
            <w:pPr>
              <w:keepLines/>
              <w:pStyle w:val="CluesTiny"/>
            </w:pPr>
            <w:r>
              <w:rPr>
                <w:b w:val="true"/>
                <w:bCs w:val="true"/>
              </w:rPr>
              <w:t xml:space="preserve">18. </w:t>
            </w:r>
            <w:r>
              <w:t xml:space="preserve">Segun estos versiculos 2;3;4;5;6 del SALMOS 23 Complete la siguiente frase biblica"Salmo de David.» Jehová es mi.....; nada me faltará"</w:t>
            </w:r>
          </w:p>
          <w:p>
            <w:pPr>
              <w:keepLines/>
              <w:pStyle w:val="CluesTiny"/>
            </w:pPr>
            <w:r>
              <w:rPr>
                <w:b w:val="true"/>
                <w:bCs w:val="true"/>
              </w:rPr>
              <w:t xml:space="preserve">19. </w:t>
            </w:r>
            <w:r>
              <w:t xml:space="preserve">Segun VERSION RVG A QUE LIBRO/ CAPITULO / VERSICULO corresponde esta cita bibilca. Utiliza los puntillos : de separacion segun corresponda)"Bienaventurado el varón que no anduvo en consejo de malos, ni estuvo en camino de pecadores, ni en silla de escarnecedores se ha sentado"</w:t>
            </w:r>
          </w:p>
          <w:p>
            <w:pPr>
              <w:keepLines/>
              <w:pStyle w:val="CluesTiny"/>
            </w:pPr>
            <w:r>
              <w:rPr>
                <w:b w:val="true"/>
                <w:bCs w:val="true"/>
              </w:rPr>
              <w:t xml:space="preserve">20. </w:t>
            </w:r>
            <w:r>
              <w:t xml:space="preserve">A que LIBRO/CAPITULO corresponden estos versiculos"27No detengas el bien de sus dueños, Cuando tuvieres poder para hacerlo.  28No digas á tu prójimo: Ve, y vuelve, Y mañana te daré; Cuando tienes contigo qué darle.  29No intentes mal contra tu prójimo, Estando él confiado de ti.  30No pleitees con alguno sin razón, Si él no te ha hecho agravio.  31No envidies al hombre injusto, Ni escojas alguno de sus caminos.  32Porque el perverso es abominado de Jehová: Mas su secreto es con los rectos.</w:t>
            </w:r>
          </w:p>
        </w:tc>
        <w:tc>
          <w:p>
            <w:pPr>
              <w:pStyle w:val="CluesTiny"/>
            </w:pPr>
            <w:r>
              <w:rPr>
                <w:b w:val="true"/>
                <w:bCs w:val="true"/>
              </w:rPr>
              <w:t xml:space="preserve">Down</w:t>
            </w:r>
          </w:p>
          <w:p>
            <w:pPr>
              <w:keepLines/>
              <w:pStyle w:val="CluesTiny"/>
            </w:pPr>
            <w:r>
              <w:rPr>
                <w:b w:val="true"/>
                <w:bCs w:val="true"/>
              </w:rPr>
              <w:t xml:space="preserve">2. </w:t>
            </w:r>
            <w:r>
              <w:t xml:space="preserve">Segun VERSION RVG A QUE LIBRO/ CAPITULO / VERSICULO corresponde esta cita bibilca. Utiliza los puntillos : de separacion segun corresponda)"En la boca del necio está la vara de la soberbia; Mas los labios de los SABIOS los guardarán"</w:t>
            </w:r>
          </w:p>
          <w:p>
            <w:pPr>
              <w:keepLines/>
              <w:pStyle w:val="CluesTiny"/>
            </w:pPr>
            <w:r>
              <w:rPr>
                <w:b w:val="true"/>
                <w:bCs w:val="true"/>
              </w:rPr>
              <w:t xml:space="preserve">3. </w:t>
            </w:r>
            <w:r>
              <w:t xml:space="preserve">Segun VERSION RVG A QUE LIBRO/ CAPITULO / VERSICULO corresponde esta cita bibilca. Utiliza los puntillos : de separacion segun corresponda)"El principio de la sabiduría es el temor de Jehová: Los insensatos desprecian la sabiduría y la enseñanza.</w:t>
            </w:r>
          </w:p>
          <w:p>
            <w:pPr>
              <w:keepLines/>
              <w:pStyle w:val="CluesTiny"/>
            </w:pPr>
            <w:r>
              <w:rPr>
                <w:b w:val="true"/>
                <w:bCs w:val="true"/>
              </w:rPr>
              <w:t xml:space="preserve">4. </w:t>
            </w:r>
            <w:r>
              <w:t xml:space="preserve">Segun VERSION RVG A QUE LIBRO/CAPITULO corresponde esta cita bibilca. Utiliza los puntillos : de separacion segun corresponda)"2El que anda en integridad y obra justicia, y habla verdad en su corazón.  3El que no calumnia con su lengua, ni hace mal a su prójimo, ni admite reproche contra su prójimoquien su dinero no dio a usura, ni contra el inocente tomó cohecho. El que hace estas cosas, jamás será removido"</w:t>
            </w:r>
          </w:p>
          <w:p>
            <w:pPr>
              <w:keepLines/>
              <w:pStyle w:val="CluesTiny"/>
            </w:pPr>
            <w:r>
              <w:rPr>
                <w:b w:val="true"/>
                <w:bCs w:val="true"/>
              </w:rPr>
              <w:t xml:space="preserve">5. </w:t>
            </w:r>
            <w:r>
              <w:t xml:space="preserve">Completa la siguiente frase biblica"Honra á Jehová de tu sustancia, Y de las primicias de todos tus frutos;  10Y serán llenas tus trojes con......, Y tus lagares rebosarán de mosto"</w:t>
            </w:r>
          </w:p>
          <w:p>
            <w:pPr>
              <w:keepLines/>
              <w:pStyle w:val="CluesTiny"/>
            </w:pPr>
            <w:r>
              <w:rPr>
                <w:b w:val="true"/>
                <w:bCs w:val="true"/>
              </w:rPr>
              <w:t xml:space="preserve">6. </w:t>
            </w:r>
            <w:r>
              <w:t xml:space="preserve">A que LIBRO/CAPITULO pertenece esta cita biblica."Porque Él me esconderá en su tabernáculo en el día del mal; me ocultará en lo reservado de su pabellón; me pondrá en alto sobre una roca"</w:t>
            </w:r>
          </w:p>
          <w:p>
            <w:pPr>
              <w:keepLines/>
              <w:pStyle w:val="CluesTiny"/>
            </w:pPr>
            <w:r>
              <w:rPr>
                <w:b w:val="true"/>
                <w:bCs w:val="true"/>
              </w:rPr>
              <w:t xml:space="preserve">7. </w:t>
            </w:r>
            <w:r>
              <w:t xml:space="preserve">Segun VERSION RVG A QUE LIBRO/CAPITULO corresponde esta cita bibilca. Utiliza los puntillos : de separacion segun corresponda)"Mas los impíos serán cortados de la tierra, Y los prevaricadores serán de ella desarraigados</w:t>
            </w:r>
          </w:p>
          <w:p>
            <w:pPr>
              <w:keepLines/>
              <w:pStyle w:val="CluesTiny"/>
            </w:pPr>
            <w:r>
              <w:rPr>
                <w:b w:val="true"/>
                <w:bCs w:val="true"/>
              </w:rPr>
              <w:t xml:space="preserve">9. </w:t>
            </w:r>
            <w:r>
              <w:t xml:space="preserve">Completa la siguiente frase biblica".... habla cada uno con su prójimo; Hablan con labios lisonjeros y con doblez de corazón.</w:t>
            </w:r>
          </w:p>
          <w:p>
            <w:pPr>
              <w:keepLines/>
              <w:pStyle w:val="CluesTiny"/>
            </w:pPr>
            <w:r>
              <w:rPr>
                <w:b w:val="true"/>
                <w:bCs w:val="true"/>
              </w:rPr>
              <w:t xml:space="preserve">16. </w:t>
            </w:r>
            <w:r>
              <w:t xml:space="preserve">A que SALMOS corresponden estos versiculos"Los mandamientos de Jehová son rectos, que alegran el corazón; el precepto de Jehová, es puro, que alumbra los ojos.  9El temor de Jehová, es limpio, que permanece para siempre; los juicios de Jehová son verdad, todos justos</w:t>
            </w:r>
          </w:p>
        </w:tc>
      </w:tr>
    </w:tbl>
    <w:p>
      <w:pPr>
        <w:pStyle w:val="WordBankLarge"/>
      </w:pPr>
      <w:r>
        <w:t xml:space="preserve">   SALMOS 1: 1    </w:t>
      </w:r>
      <w:r>
        <w:t xml:space="preserve">   SALMOS 1:6    </w:t>
      </w:r>
      <w:r>
        <w:t xml:space="preserve">   SALMOS 9    </w:t>
      </w:r>
      <w:r>
        <w:t xml:space="preserve">   PROVERBIOS 1:7    </w:t>
      </w:r>
      <w:r>
        <w:t xml:space="preserve">   PROVERBIOS    </w:t>
      </w:r>
      <w:r>
        <w:t xml:space="preserve">   DIOS    </w:t>
      </w:r>
      <w:r>
        <w:t xml:space="preserve">   MENTIRA    </w:t>
      </w:r>
      <w:r>
        <w:t xml:space="preserve">   CAMBIA    </w:t>
      </w:r>
      <w:r>
        <w:t xml:space="preserve">   SALMOS 15    </w:t>
      </w:r>
      <w:r>
        <w:t xml:space="preserve">   PROVERBIOS 2:22    </w:t>
      </w:r>
      <w:r>
        <w:t xml:space="preserve">   IGNOMINIA    </w:t>
      </w:r>
      <w:r>
        <w:t xml:space="preserve">   ABUNDANCIA    </w:t>
      </w:r>
      <w:r>
        <w:t xml:space="preserve">   SALMOS 19    </w:t>
      </w:r>
      <w:r>
        <w:t xml:space="preserve">   PROVERBIOS 3    </w:t>
      </w:r>
      <w:r>
        <w:t xml:space="preserve">   PASTOR    </w:t>
      </w:r>
      <w:r>
        <w:t xml:space="preserve">   SALMOS 27    </w:t>
      </w:r>
      <w:r>
        <w:t xml:space="preserve">   PROVERBIOS 15    </w:t>
      </w:r>
      <w:r>
        <w:t xml:space="preserve">   7    </w:t>
      </w:r>
      <w:r>
        <w:t xml:space="preserve">   SABIDURIA    </w:t>
      </w:r>
      <w:r>
        <w:t xml:space="preserve">   PROVERBIOS 14:3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SALMOS Y PROVERBIOS Logos biblicos 1</dc:title>
  <dcterms:created xsi:type="dcterms:W3CDTF">2021-10-11T15:59:48Z</dcterms:created>
  <dcterms:modified xsi:type="dcterms:W3CDTF">2021-10-11T15:59:48Z</dcterms:modified>
</cp:coreProperties>
</file>