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SALMOS Y PROVERBIOS Logos biblicos 3</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8</w:t>
            </w: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Segun SALMOS 103 Completa la siguiente frase biblica"Sobre los que guardan su pacto, Y los que se acuerdan de sus ........ para ponerlos por obra.Jehová afirmó en los cielos su trono; Y su reino domina sobre todos."</w:t>
            </w:r>
          </w:p>
          <w:p>
            <w:pPr>
              <w:keepLines/>
              <w:pStyle w:val="CluesTiny"/>
            </w:pPr>
            <w:r>
              <w:rPr>
                <w:b w:val="true"/>
                <w:bCs w:val="true"/>
              </w:rPr>
              <w:t xml:space="preserve">5. </w:t>
            </w:r>
            <w:r>
              <w:t xml:space="preserve">A que LIBRO/CAPITULO pertenece esta cita biblica" 11El necio da suelta á todo su espíritu; Mas el sabio al fin le sosiega."</w:t>
            </w:r>
          </w:p>
          <w:p>
            <w:pPr>
              <w:keepLines/>
              <w:pStyle w:val="CluesTiny"/>
            </w:pPr>
            <w:r>
              <w:rPr>
                <w:b w:val="true"/>
                <w:bCs w:val="true"/>
              </w:rPr>
              <w:t xml:space="preserve">6. </w:t>
            </w:r>
            <w:r>
              <w:t xml:space="preserve">Completa la siguiente frase biblica"La ley de Jehová es perfecta, que vuelve el alma: El testimonio de Jehová, fiel, que hace .... al pequeño.</w:t>
            </w:r>
          </w:p>
          <w:p>
            <w:pPr>
              <w:keepLines/>
              <w:pStyle w:val="CluesTiny"/>
            </w:pPr>
            <w:r>
              <w:rPr>
                <w:b w:val="true"/>
                <w:bCs w:val="true"/>
              </w:rPr>
              <w:t xml:space="preserve">7. </w:t>
            </w:r>
            <w:r>
              <w:t xml:space="preserve">A que LIBRO/CAPITULO corresponde esta cita biblica"Estad quietos, y conoced que yo soy Dios: Ensalzado he de ser entre las gentes, ensalzado seré en la tierra."</w:t>
            </w:r>
          </w:p>
          <w:p>
            <w:pPr>
              <w:keepLines/>
              <w:pStyle w:val="CluesTiny"/>
            </w:pPr>
            <w:r>
              <w:rPr>
                <w:b w:val="true"/>
                <w:bCs w:val="true"/>
              </w:rPr>
              <w:t xml:space="preserve">9. </w:t>
            </w:r>
            <w:r>
              <w:t xml:space="preserve">Completa la siguiente frase biblica"El que menosprecia la palabra, perecerá por ello: Mas el que teme el mandamiento, será ....... "</w:t>
            </w:r>
          </w:p>
          <w:p>
            <w:pPr>
              <w:keepLines/>
              <w:pStyle w:val="CluesTiny"/>
            </w:pPr>
            <w:r>
              <w:rPr>
                <w:b w:val="true"/>
                <w:bCs w:val="true"/>
              </w:rPr>
              <w:t xml:space="preserve">10. </w:t>
            </w:r>
            <w:r>
              <w:t xml:space="preserve">A que LIBRO/CAPITULO corresponden estos versiculos.2-Bendice, alma mía, á Jehová, Y no olvides ninguno de sus beneficios.  3El es quien perdona todas tus iniquidades, El que sana todas tus dolencias;  4El que rescata del hoyo tu vida, El que te corona de favores y misericordias;  5El que sacia de bien tu boca De modo que te rejuvenezcas como el águila.</w:t>
            </w:r>
          </w:p>
          <w:p>
            <w:pPr>
              <w:keepLines/>
              <w:pStyle w:val="CluesTiny"/>
            </w:pPr>
            <w:r>
              <w:rPr>
                <w:b w:val="true"/>
                <w:bCs w:val="true"/>
              </w:rPr>
              <w:t xml:space="preserve">11. </w:t>
            </w:r>
            <w:r>
              <w:t xml:space="preserve">Segun VERSION RVG A QUE LIBRO/ CAPITULO / VERSICULO corresponde esta cita bibilca. Utiliza los puntillos : de separacion segun corresponda)"El que anda en chismes, descubre el secreto: Mas el de espíritu fiel encubre la cosa"</w:t>
            </w:r>
          </w:p>
        </w:tc>
        <w:tc>
          <w:p>
            <w:pPr>
              <w:pStyle w:val="CluesTiny"/>
            </w:pPr>
            <w:r>
              <w:rPr>
                <w:b w:val="true"/>
                <w:bCs w:val="true"/>
              </w:rPr>
              <w:t xml:space="preserve">Down</w:t>
            </w:r>
          </w:p>
          <w:p>
            <w:pPr>
              <w:keepLines/>
              <w:pStyle w:val="CluesTiny"/>
            </w:pPr>
            <w:r>
              <w:rPr>
                <w:b w:val="true"/>
                <w:bCs w:val="true"/>
              </w:rPr>
              <w:t xml:space="preserve">1. </w:t>
            </w:r>
            <w:r>
              <w:t xml:space="preserve">A que LIBRO/CAPITULO corresponden estos versiculos.16-Seis cosas aborrece Jehová, Y aun siete abomina su alma:  17Los ojos altivos, la lengua mentirosa, Las manos derramadoras de sangre inocente,  18El corazón que maquina pensamientos inicuos, Los pies presurosos para correr al mal,  19El testigo falso que habla mentiras, Y el que enciende rencillas entre los hermanos.</w:t>
            </w:r>
          </w:p>
          <w:p>
            <w:pPr>
              <w:keepLines/>
              <w:pStyle w:val="CluesTiny"/>
            </w:pPr>
            <w:r>
              <w:rPr>
                <w:b w:val="true"/>
                <w:bCs w:val="true"/>
              </w:rPr>
              <w:t xml:space="preserve">2. </w:t>
            </w:r>
            <w:r>
              <w:t xml:space="preserve">El que anda en chismes, descubre el secreto: Mas el de espíritu fiel encubre la cosa</w:t>
            </w:r>
          </w:p>
          <w:p>
            <w:pPr>
              <w:keepLines/>
              <w:pStyle w:val="CluesTiny"/>
            </w:pPr>
            <w:r>
              <w:rPr>
                <w:b w:val="true"/>
                <w:bCs w:val="true"/>
              </w:rPr>
              <w:t xml:space="preserve">4. </w:t>
            </w:r>
            <w:r>
              <w:t xml:space="preserve">Del SALMOS 110:4 ?A quien hace refrencia esta cita biblica"Juró Jehová, y no se arrepentirá: Tú eres sacerdote para siempre Según el orden de Melchîsedech." </w:t>
            </w:r>
          </w:p>
          <w:p>
            <w:pPr>
              <w:keepLines/>
              <w:pStyle w:val="CluesTiny"/>
            </w:pPr>
            <w:r>
              <w:rPr>
                <w:b w:val="true"/>
                <w:bCs w:val="true"/>
              </w:rPr>
              <w:t xml:space="preserve">8. </w:t>
            </w:r>
            <w:r>
              <w:t xml:space="preserve">Segun PROVERBIOS 4:23 Completa la siguiente cita biblica" Sobre toda cosa guardada guarda tu .....; Porque de él mana la vida</w:t>
            </w:r>
          </w:p>
        </w:tc>
      </w:tr>
    </w:tbl>
    <w:p>
      <w:pPr>
        <w:pStyle w:val="WordBankMedium"/>
      </w:pPr>
      <w:r>
        <w:t xml:space="preserve">   PROVERBIOS 6    </w:t>
      </w:r>
      <w:r>
        <w:t xml:space="preserve">   SALMOS 11:13    </w:t>
      </w:r>
      <w:r>
        <w:t xml:space="preserve">   PROVERBIOS 11:13    </w:t>
      </w:r>
      <w:r>
        <w:t xml:space="preserve">   RECOMPENSADO    </w:t>
      </w:r>
      <w:r>
        <w:t xml:space="preserve">   PROVERBIOS 29    </w:t>
      </w:r>
      <w:r>
        <w:t xml:space="preserve">   CORAZON    </w:t>
      </w:r>
      <w:r>
        <w:t xml:space="preserve">   JESUS CRISTO    </w:t>
      </w:r>
      <w:r>
        <w:t xml:space="preserve">   SABIO    </w:t>
      </w:r>
      <w:r>
        <w:t xml:space="preserve">   SALMOS 103    </w:t>
      </w:r>
      <w:r>
        <w:t xml:space="preserve">   MANDAMIENTOS    </w:t>
      </w:r>
      <w:r>
        <w:t xml:space="preserve">   SALMOS 46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SALMOS Y PROVERBIOS Logos biblicos 3</dc:title>
  <dcterms:created xsi:type="dcterms:W3CDTF">2021-10-11T15:59:53Z</dcterms:created>
  <dcterms:modified xsi:type="dcterms:W3CDTF">2021-10-11T15:59:53Z</dcterms:modified>
</cp:coreProperties>
</file>