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SALON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WRITTEN AGREEMENTS    </w:t>
      </w:r>
      <w:r>
        <w:t xml:space="preserve">   VISION STATEMENT    </w:t>
      </w:r>
      <w:r>
        <w:t xml:space="preserve">   SOLE PROPRIETOR    </w:t>
      </w:r>
      <w:r>
        <w:t xml:space="preserve">   SALON POLICIES    </w:t>
      </w:r>
      <w:r>
        <w:t xml:space="preserve">   SALON OPERATION    </w:t>
      </w:r>
      <w:r>
        <w:t xml:space="preserve">   RETAIL SUPPLIES    </w:t>
      </w:r>
      <w:r>
        <w:t xml:space="preserve">   RECORD KEEPING    </w:t>
      </w:r>
      <w:r>
        <w:t xml:space="preserve">   PERSONNEL    </w:t>
      </w:r>
      <w:r>
        <w:t xml:space="preserve">   PARTNERSHIP    </w:t>
      </w:r>
      <w:r>
        <w:t xml:space="preserve">   INSURANCE    </w:t>
      </w:r>
      <w:r>
        <w:t xml:space="preserve">   GOALS    </w:t>
      </w:r>
      <w:r>
        <w:t xml:space="preserve">   DEMOGRAPHICS    </w:t>
      </w:r>
      <w:r>
        <w:t xml:space="preserve">   CORPORATION    </w:t>
      </w:r>
      <w:r>
        <w:t xml:space="preserve">   CONSUMPTION SUPPLIES    </w:t>
      </w:r>
      <w:r>
        <w:t xml:space="preserve">   CAPITAL    </w:t>
      </w:r>
      <w:r>
        <w:t xml:space="preserve">   BUSINESS PLAN    </w:t>
      </w:r>
      <w:r>
        <w:t xml:space="preserve">   BOOTH RENTAL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BUSINESS</dc:title>
  <dcterms:created xsi:type="dcterms:W3CDTF">2021-10-11T15:59:17Z</dcterms:created>
  <dcterms:modified xsi:type="dcterms:W3CDTF">2021-10-11T15:59:17Z</dcterms:modified>
</cp:coreProperties>
</file>